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8"/>
        <w:gridCol w:w="4003"/>
      </w:tblGrid>
      <w:tr w:rsidR="00B605EC" w:rsidRPr="007E1A53" w:rsidTr="007E1A53">
        <w:trPr>
          <w:cantSplit/>
          <w:trHeight w:hRule="exact" w:val="20"/>
        </w:trPr>
        <w:tc>
          <w:tcPr>
            <w:tcW w:w="5068" w:type="dxa"/>
            <w:vMerge w:val="restart"/>
            <w:tcMar>
              <w:right w:w="284" w:type="dxa"/>
            </w:tcMar>
          </w:tcPr>
          <w:bookmarkStart w:id="0" w:name="_GoBack" w:displacedByCustomXml="next"/>
          <w:bookmarkEnd w:id="0" w:displacedByCustomXml="next"/>
          <w:sdt>
            <w:sdtPr>
              <w:tag w:val="Organisation1"/>
              <w:id w:val="1195656151"/>
              <w:placeholder>
                <w:docPart w:val="A8A20563F0C343EB8BE60E1C3F783FA6"/>
              </w:placeholder>
              <w:dataBinding w:prefixMappings="xmlns:ns='http://schemas.officeatwork.com/CustomXMLPart'" w:xpath="/ns:officeatwork/ns:Organisation1" w:storeItemID="{F0DFDFEA-FA31-478A-A27A-156F6209FA1E}"/>
              <w:text w:multiLine="1"/>
            </w:sdtPr>
            <w:sdtEndPr/>
            <w:sdtContent>
              <w:p w:rsidR="00195E35" w:rsidRPr="007E1A53" w:rsidRDefault="007E1A53" w:rsidP="00CA1B44">
                <w:pPr>
                  <w:pStyle w:val="AbsenderTitel"/>
                </w:pPr>
                <w:r>
                  <w:t>Dienststelle Steuern</w:t>
                </w:r>
              </w:p>
            </w:sdtContent>
          </w:sdt>
          <w:sdt>
            <w:sdtPr>
              <w:tag w:val="Organisation2"/>
              <w:id w:val="503787048"/>
              <w:placeholder>
                <w:docPart w:val="8B04614AAE3C413B9B86ACAC4423E9FB"/>
              </w:placeholder>
              <w:dataBinding w:prefixMappings="xmlns:ns='http://schemas.officeatwork.com/CustomXMLPart'" w:xpath="/ns:officeatwork/ns:Organisation2" w:storeItemID="{F0DFDFEA-FA31-478A-A27A-156F6209FA1E}"/>
              <w:text w:multiLine="1"/>
            </w:sdtPr>
            <w:sdtEndPr/>
            <w:sdtContent>
              <w:p w:rsidR="00195E35" w:rsidRPr="007E1A53" w:rsidRDefault="007E1A53" w:rsidP="00321804">
                <w:pPr>
                  <w:pStyle w:val="Absender"/>
                </w:pPr>
                <w:r>
                  <w:t>Natürliche Personen</w:t>
                </w:r>
                <w:r>
                  <w:br/>
                  <w:t>Buobenmatt 1, Postfach 3464</w:t>
                </w:r>
                <w:r>
                  <w:br/>
                  <w:t>6002 Luzern</w:t>
                </w:r>
                <w:r>
                  <w:br/>
                  <w:t>www.steuern.lu.ch</w:t>
                </w:r>
              </w:p>
            </w:sdtContent>
          </w:sdt>
          <w:p w:rsidR="00D922C4" w:rsidRPr="007E1A53" w:rsidRDefault="00D922C4" w:rsidP="007E1A53">
            <w:pPr>
              <w:pStyle w:val="Absender"/>
            </w:pPr>
          </w:p>
        </w:tc>
        <w:tc>
          <w:tcPr>
            <w:tcW w:w="4003" w:type="dxa"/>
            <w:vAlign w:val="bottom"/>
          </w:tcPr>
          <w:p w:rsidR="00195E35" w:rsidRPr="007E1A53" w:rsidRDefault="00610F17" w:rsidP="00343A3E">
            <w:pPr>
              <w:pStyle w:val="zOawDeliveryOption"/>
            </w:pPr>
          </w:p>
        </w:tc>
      </w:tr>
      <w:tr w:rsidR="00B605EC" w:rsidRPr="007E1A53" w:rsidTr="00195E35">
        <w:trPr>
          <w:cantSplit/>
          <w:trHeight w:hRule="exact" w:val="397"/>
        </w:trPr>
        <w:tc>
          <w:tcPr>
            <w:tcW w:w="5068" w:type="dxa"/>
            <w:vMerge/>
            <w:tcMar>
              <w:right w:w="284" w:type="dxa"/>
            </w:tcMar>
          </w:tcPr>
          <w:p w:rsidR="00195E35" w:rsidRPr="007E1A53" w:rsidRDefault="00610F17" w:rsidP="00343A3E">
            <w:pPr>
              <w:pStyle w:val="AbsenderTitel"/>
            </w:pPr>
          </w:p>
        </w:tc>
        <w:tc>
          <w:tcPr>
            <w:tcW w:w="4003" w:type="dxa"/>
            <w:vAlign w:val="bottom"/>
          </w:tcPr>
          <w:p w:rsidR="00195E35" w:rsidRPr="007E1A53" w:rsidRDefault="00610F17" w:rsidP="00343A3E">
            <w:pPr>
              <w:pStyle w:val="zOawDeliveryOption"/>
            </w:pPr>
            <w:sdt>
              <w:sdtPr>
                <w:tag w:val="DeliveryOption"/>
                <w:id w:val="-57094679"/>
                <w:placeholder>
                  <w:docPart w:val="7AD884880FEF4DC0A81104C4F03844F1"/>
                </w:placeholder>
                <w:showingPlcHdr/>
                <w:dataBinding w:prefixMappings="xmlns:ns='http://schemas.officeatwork.com/CustomXMLPart'" w:xpath="/ns:officeatwork/ns:DeliveryOption" w:storeItemID="{F0DFDFEA-FA31-478A-A27A-156F6209FA1E}"/>
                <w:text w:multiLine="1"/>
              </w:sdtPr>
              <w:sdtEndPr/>
              <w:sdtContent>
                <w:r w:rsidR="00513455" w:rsidRPr="007E1A53">
                  <w:t>​</w:t>
                </w:r>
              </w:sdtContent>
            </w:sdt>
            <w:bookmarkStart w:id="1" w:name="RecipientDeliveryOption"/>
            <w:bookmarkEnd w:id="1"/>
          </w:p>
        </w:tc>
      </w:tr>
      <w:tr w:rsidR="00B605EC" w:rsidRPr="007E1A53" w:rsidTr="00CA1B44">
        <w:trPr>
          <w:cantSplit/>
          <w:trHeight w:val="1871"/>
        </w:trPr>
        <w:tc>
          <w:tcPr>
            <w:tcW w:w="5068" w:type="dxa"/>
            <w:vMerge/>
            <w:tcMar>
              <w:right w:w="851" w:type="dxa"/>
            </w:tcMar>
          </w:tcPr>
          <w:p w:rsidR="00195E35" w:rsidRPr="007E1A53" w:rsidRDefault="00610F17" w:rsidP="00321804">
            <w:pPr>
              <w:pStyle w:val="AbsenderTitel"/>
              <w:rPr>
                <w:highlight w:val="white"/>
              </w:rPr>
            </w:pPr>
          </w:p>
        </w:tc>
        <w:tc>
          <w:tcPr>
            <w:tcW w:w="4003" w:type="dxa"/>
          </w:tcPr>
          <w:p w:rsidR="00195E35" w:rsidRPr="007E1A53" w:rsidRDefault="00610F17" w:rsidP="00321804">
            <w:pPr>
              <w:pStyle w:val="zOawRecipient"/>
            </w:pPr>
            <w:bookmarkStart w:id="2" w:name="RecipientCompleteAddress"/>
            <w:bookmarkEnd w:id="2"/>
          </w:p>
        </w:tc>
      </w:tr>
    </w:tbl>
    <w:p w:rsidR="00321804" w:rsidRPr="007E1A53" w:rsidRDefault="00610F17" w:rsidP="00321804">
      <w:pPr>
        <w:pStyle w:val="CityDate"/>
        <w:spacing w:before="0"/>
        <w:rPr>
          <w:sz w:val="2"/>
          <w:szCs w:val="2"/>
        </w:rPr>
        <w:sectPr w:rsidR="00321804" w:rsidRPr="007E1A53" w:rsidSect="007E1A53">
          <w:headerReference w:type="default" r:id="rId13"/>
          <w:footerReference w:type="default" r:id="rId14"/>
          <w:type w:val="continuous"/>
          <w:pgSz w:w="11906" w:h="16838"/>
          <w:pgMar w:top="1950" w:right="1134" w:bottom="1134" w:left="1701" w:header="227" w:footer="420" w:gutter="0"/>
          <w:cols w:space="708"/>
          <w:docGrid w:linePitch="360"/>
        </w:sectPr>
      </w:pPr>
    </w:p>
    <w:p w:rsidR="00D922C4" w:rsidRPr="00FA4C3F" w:rsidRDefault="00D922C4" w:rsidP="007E1A53">
      <w:pPr>
        <w:pStyle w:val="Default"/>
        <w:rPr>
          <w:b/>
          <w:bCs/>
        </w:rPr>
      </w:pPr>
      <w:r w:rsidRPr="00FA4C3F">
        <w:rPr>
          <w:b/>
          <w:bCs/>
        </w:rPr>
        <w:t>Beilage zur Steuererklärung</w:t>
      </w:r>
    </w:p>
    <w:p w:rsidR="00D922C4" w:rsidRPr="00D922C4" w:rsidRDefault="00D922C4" w:rsidP="007E1A53">
      <w:pPr>
        <w:pStyle w:val="Default"/>
        <w:rPr>
          <w:b/>
          <w:bCs/>
          <w:sz w:val="12"/>
          <w:szCs w:val="12"/>
        </w:rPr>
      </w:pPr>
    </w:p>
    <w:p w:rsidR="007E1A53" w:rsidRPr="007E1A53" w:rsidRDefault="007E1A53" w:rsidP="007E1A53">
      <w:pPr>
        <w:pStyle w:val="Default"/>
        <w:rPr>
          <w:b/>
          <w:bCs/>
          <w:sz w:val="20"/>
          <w:szCs w:val="20"/>
        </w:rPr>
      </w:pPr>
      <w:r w:rsidRPr="007E1A53">
        <w:rPr>
          <w:b/>
          <w:bCs/>
          <w:sz w:val="20"/>
          <w:szCs w:val="20"/>
        </w:rPr>
        <w:t>Weltweite Lebenshaltungskosten</w:t>
      </w:r>
    </w:p>
    <w:p w:rsidR="007E1A53" w:rsidRPr="007E1A53" w:rsidRDefault="007E1A53" w:rsidP="007E1A53">
      <w:pPr>
        <w:pStyle w:val="Default"/>
        <w:rPr>
          <w:b/>
          <w:bCs/>
          <w:sz w:val="20"/>
          <w:szCs w:val="20"/>
        </w:rPr>
      </w:pPr>
    </w:p>
    <w:p w:rsidR="007E1A53" w:rsidRPr="007E1A53" w:rsidRDefault="007E1A53" w:rsidP="00513455">
      <w:pPr>
        <w:pStyle w:val="Default"/>
        <w:jc w:val="both"/>
        <w:rPr>
          <w:sz w:val="20"/>
          <w:szCs w:val="20"/>
        </w:rPr>
      </w:pPr>
      <w:r w:rsidRPr="007E1A53">
        <w:rPr>
          <w:sz w:val="20"/>
          <w:szCs w:val="20"/>
        </w:rPr>
        <w:t>Die Steuer nach dem Aufwand wird nach den jährlichen, in der Bemessungsperiode im In- und Ausland entstandenen Lebenshaltungskosten der steuerpflichtigen Person und der von ihr unterhaltenen, im In- und Ausland lebenden Personen berechnet (Prinzip des weltweiten Aufwands). Die Lebenshaltungskosten sind für jede Steuerperiode vollständig zu deklarieren und zusammen mit der Steuererklärung einzureichen:</w:t>
      </w:r>
    </w:p>
    <w:p w:rsidR="007E1A53" w:rsidRPr="007E1A53" w:rsidRDefault="007E1A53" w:rsidP="007E1A53">
      <w:pPr>
        <w:pStyle w:val="Default"/>
        <w:rPr>
          <w:sz w:val="20"/>
          <w:szCs w:val="20"/>
        </w:rPr>
      </w:pPr>
    </w:p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7E1A53" w:rsidRPr="007E1A53" w:rsidTr="00FA4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Default="00DF5610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PersID:</w:t>
            </w:r>
          </w:p>
          <w:p w:rsidR="008F2296" w:rsidRPr="008F2296" w:rsidRDefault="008F2296" w:rsidP="009D7F0A">
            <w:pPr>
              <w:pStyle w:val="Default"/>
              <w:rPr>
                <w:b w:val="0"/>
                <w:bCs w:val="0"/>
                <w:sz w:val="12"/>
                <w:szCs w:val="12"/>
              </w:rPr>
            </w:pPr>
          </w:p>
          <w:p w:rsidR="008F2296" w:rsidRDefault="008F2296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Name:</w:t>
            </w:r>
          </w:p>
          <w:p w:rsidR="00736421" w:rsidRPr="008F2296" w:rsidRDefault="00736421" w:rsidP="009D7F0A">
            <w:pPr>
              <w:pStyle w:val="Default"/>
              <w:rPr>
                <w:b w:val="0"/>
                <w:bCs w:val="0"/>
                <w:sz w:val="12"/>
                <w:szCs w:val="12"/>
              </w:rPr>
            </w:pPr>
          </w:p>
          <w:p w:rsidR="00DF5610" w:rsidRDefault="00DF5610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Steuerjahr:</w:t>
            </w:r>
          </w:p>
          <w:p w:rsidR="00736421" w:rsidRPr="007E1A53" w:rsidRDefault="00736421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Betrag in CHF</w:t>
            </w: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Kosten für Verpflegung und Bekleidung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Kosten für Unterkunft inkl. Heizung, Reinigung, Gartenunterhalt usw.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Steuern und Sozialversicherungsabgaben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 xml:space="preserve">Aufwendungen (Geld- und Naturalleistungen) für Personal 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Unterhaltsbeiträge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D922C4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Ausgaben für Bildung inkl. Schulkosten der Kinder im Ausland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D922C4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Ausgaben für Reisen, Ferien, sportliche Aktivitäten</w:t>
            </w:r>
            <w:r w:rsidR="00D922C4">
              <w:rPr>
                <w:b w:val="0"/>
                <w:bCs w:val="0"/>
                <w:sz w:val="20"/>
                <w:szCs w:val="20"/>
              </w:rPr>
              <w:t xml:space="preserve">, Freizeit, </w:t>
            </w:r>
            <w:r w:rsidRPr="007E1A53">
              <w:rPr>
                <w:b w:val="0"/>
                <w:bCs w:val="0"/>
                <w:sz w:val="20"/>
                <w:szCs w:val="20"/>
              </w:rPr>
              <w:t>Unterhaltung, Kuren, usw.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Kosten für die Haltung aufwändiger Haustiere (Reitpferde usw.)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 w:val="0"/>
                <w:bCs w:val="0"/>
                <w:sz w:val="20"/>
                <w:szCs w:val="20"/>
              </w:rPr>
            </w:pPr>
            <w:r w:rsidRPr="007E1A53">
              <w:rPr>
                <w:b w:val="0"/>
                <w:bCs w:val="0"/>
                <w:sz w:val="20"/>
                <w:szCs w:val="20"/>
              </w:rPr>
              <w:t>Unterhalts- und Betriebskosten von Automobilen, Motorbooten, Jachten, Flugzeugen usw.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D922C4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D922C4" w:rsidRPr="00D922C4" w:rsidRDefault="00D922C4" w:rsidP="009D7F0A">
            <w:pPr>
              <w:pStyle w:val="Defaul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Weitere Lebenshaltungskosten</w:t>
            </w:r>
          </w:p>
        </w:tc>
        <w:tc>
          <w:tcPr>
            <w:tcW w:w="4531" w:type="dxa"/>
            <w:vAlign w:val="center"/>
          </w:tcPr>
          <w:p w:rsidR="00D922C4" w:rsidRPr="007E1A53" w:rsidRDefault="00D922C4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  <w:tr w:rsidR="007E1A53" w:rsidRPr="007E1A53" w:rsidTr="00FA4C3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:rsidR="007E1A53" w:rsidRPr="007E1A53" w:rsidRDefault="007E1A53" w:rsidP="009D7F0A">
            <w:pPr>
              <w:pStyle w:val="Default"/>
              <w:rPr>
                <w:bCs w:val="0"/>
                <w:sz w:val="20"/>
                <w:szCs w:val="20"/>
              </w:rPr>
            </w:pPr>
            <w:r w:rsidRPr="007E1A53">
              <w:rPr>
                <w:bCs w:val="0"/>
                <w:sz w:val="20"/>
                <w:szCs w:val="20"/>
              </w:rPr>
              <w:t>Total weltweite Lebenshaltungskosten</w:t>
            </w:r>
          </w:p>
        </w:tc>
        <w:tc>
          <w:tcPr>
            <w:tcW w:w="4531" w:type="dxa"/>
            <w:vAlign w:val="center"/>
          </w:tcPr>
          <w:p w:rsidR="007E1A53" w:rsidRPr="007E1A53" w:rsidRDefault="007E1A53" w:rsidP="009D7F0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</w:p>
        </w:tc>
      </w:tr>
    </w:tbl>
    <w:p w:rsidR="000A7B43" w:rsidRPr="007E1A53" w:rsidRDefault="00513455" w:rsidP="000A7B43">
      <w:r w:rsidRPr="007E1A53">
        <w:fldChar w:fldCharType="begin"/>
      </w:r>
      <w:r w:rsidRPr="007E1A53">
        <w:instrText xml:space="preserve"> IF </w:instrText>
      </w:r>
      <w:r w:rsidR="00610F17">
        <w:fldChar w:fldCharType="begin"/>
      </w:r>
      <w:r w:rsidR="00610F17">
        <w:instrText xml:space="preserve"> DOCPROPERTY "CustomField.ContentTypeLetter"\*CHARFORMAT </w:instrText>
      </w:r>
      <w:r w:rsidR="00610F17">
        <w:fldChar w:fldCharType="separate"/>
      </w:r>
      <w:r w:rsidR="007E1A53">
        <w:instrText>leer</w:instrText>
      </w:r>
      <w:r w:rsidR="00610F17">
        <w:fldChar w:fldCharType="end"/>
      </w:r>
      <w:r w:rsidRPr="007E1A53">
        <w:instrText>="leer" "" "</w:instrText>
      </w:r>
      <w:r w:rsidRPr="007E1A53">
        <w:fldChar w:fldCharType="begin"/>
      </w:r>
      <w:r w:rsidRPr="007E1A53">
        <w:instrText xml:space="preserve"> IF </w:instrText>
      </w:r>
      <w:r w:rsidRPr="007E1A53">
        <w:fldChar w:fldCharType="begin"/>
      </w:r>
      <w:r w:rsidRPr="007E1A53">
        <w:instrText xml:space="preserve"> DOCPROPERTY "CustomField.ContentTypeLetter"\*CHARFORMAT </w:instrText>
      </w:r>
      <w:r w:rsidRPr="007E1A53">
        <w:fldChar w:fldCharType="end"/>
      </w:r>
      <w:r w:rsidRPr="007E1A53">
        <w:instrText>="Leer" "" "</w:instrText>
      </w:r>
      <w:r w:rsidRPr="007E1A53">
        <w:fldChar w:fldCharType="begin"/>
      </w:r>
      <w:r w:rsidRPr="007E1A53">
        <w:instrText xml:space="preserve"> IF </w:instrText>
      </w:r>
      <w:r w:rsidRPr="007E1A53">
        <w:fldChar w:fldCharType="begin"/>
      </w:r>
      <w:r w:rsidRPr="007E1A53">
        <w:instrText xml:space="preserve"> DOCPROPERTY "CustomField.ContentTypeLetter"\*CHARFORMAT </w:instrText>
      </w:r>
      <w:r w:rsidRPr="007E1A53">
        <w:fldChar w:fldCharType="end"/>
      </w:r>
      <w:r w:rsidRPr="007E1A53">
        <w:instrText>="" "" "</w:instrText>
      </w:r>
    </w:p>
    <w:p w:rsidR="000A7B43" w:rsidRPr="007E1A53" w:rsidRDefault="00610F17" w:rsidP="000A7B4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513455" w:rsidRPr="007E1A53">
        <w:instrText>CustomField.ContentTypeLetter</w:instrText>
      </w:r>
      <w:r>
        <w:fldChar w:fldCharType="end"/>
      </w:r>
    </w:p>
    <w:p w:rsidR="00321804" w:rsidRPr="007E1A53" w:rsidRDefault="00513455" w:rsidP="007E1A53">
      <w:r w:rsidRPr="007E1A53">
        <w:instrText xml:space="preserve">" \&lt;OawJumpToField value=0/&gt; </w:instrText>
      </w:r>
      <w:r w:rsidRPr="007E1A53">
        <w:fldChar w:fldCharType="end"/>
      </w:r>
      <w:r w:rsidRPr="007E1A53">
        <w:instrText xml:space="preserve">" </w:instrText>
      </w:r>
      <w:r w:rsidRPr="007E1A53">
        <w:fldChar w:fldCharType="end"/>
      </w:r>
      <w:r w:rsidRPr="007E1A53">
        <w:instrText xml:space="preserve">" </w:instrText>
      </w:r>
      <w:r w:rsidRPr="007E1A53">
        <w:fldChar w:fldCharType="end"/>
      </w:r>
      <w:bookmarkStart w:id="5" w:name="Metadaten"/>
      <w:bookmarkEnd w:id="5"/>
    </w:p>
    <w:sectPr w:rsidR="00321804" w:rsidRPr="007E1A53" w:rsidSect="007E1A5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A53" w:rsidRPr="007E1A53" w:rsidRDefault="007E1A53">
      <w:r w:rsidRPr="007E1A53">
        <w:separator/>
      </w:r>
    </w:p>
  </w:endnote>
  <w:endnote w:type="continuationSeparator" w:id="0">
    <w:p w:rsidR="007E1A53" w:rsidRPr="007E1A53" w:rsidRDefault="007E1A53">
      <w:r w:rsidRPr="007E1A5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605EC" w:rsidRPr="007E1A53" w:rsidTr="00321804">
      <w:tc>
        <w:tcPr>
          <w:tcW w:w="6177" w:type="dxa"/>
          <w:vAlign w:val="center"/>
        </w:tcPr>
        <w:bookmarkStart w:id="3" w:name="OLE_LINK1"/>
        <w:bookmarkEnd w:id="3"/>
        <w:p w:rsidR="00321804" w:rsidRPr="007E1A53" w:rsidRDefault="00513455" w:rsidP="00321804">
          <w:pPr>
            <w:pStyle w:val="Fusszeile"/>
          </w:pP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"CMIdata.G_Signatur"\*CHARFORMAT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"CMIdata.G_Laufnummer"\*CHARFORMAT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"CMIdata.G_Laufnummer"\*CHARFORMAT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lang w:eastAsia="de-DE"/>
            </w:rPr>
            <w:instrText>CMIdata.G_Laufnummer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/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"CMIdata.Dok_Titel"\*CHARFORMAT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lang w:eastAsia="de-DE"/>
            </w:rPr>
            <w:instrText>CMIdata.Dok_Titel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\* MERGEFORMAT </w:instrText>
          </w:r>
          <w:r w:rsidRPr="007E1A53">
            <w:fldChar w:fldCharType="end"/>
          </w:r>
          <w:r w:rsidRPr="007E1A53">
            <w:rPr>
              <w:lang w:eastAsia="de-DE"/>
            </w:rPr>
            <w:instrText>" "</w:instrText>
          </w:r>
          <w:r w:rsidRPr="007E1A53">
            <w:fldChar w:fldCharType="begin"/>
          </w:r>
          <w:r w:rsidRPr="007E1A53">
            <w:rPr>
              <w:lang w:eastAsia="de-DE"/>
            </w:rPr>
            <w:instrText xml:space="preserve"> DOCPROPERTY "CMIdata.G_Signatur"\*CHARFORMAT </w:instrText>
          </w:r>
          <w:r w:rsidRPr="007E1A53">
            <w:fldChar w:fldCharType="separate"/>
          </w:r>
          <w:r w:rsidRPr="007E1A53">
            <w:rPr>
              <w:lang w:eastAsia="de-DE"/>
            </w:rPr>
            <w:instrText>CMIdata.G_Signatur</w:instrText>
          </w:r>
          <w:r w:rsidRPr="007E1A53">
            <w:fldChar w:fldCharType="end"/>
          </w:r>
          <w:r w:rsidRPr="007E1A53">
            <w:rPr>
              <w:lang w:eastAsia="de-DE"/>
            </w:rPr>
            <w:instrText xml:space="preserve"> / </w:instrText>
          </w:r>
          <w:r w:rsidRPr="007E1A53">
            <w:fldChar w:fldCharType="begin"/>
          </w:r>
          <w:r w:rsidRPr="007E1A53">
            <w:rPr>
              <w:lang w:eastAsia="de-DE"/>
            </w:rPr>
            <w:instrText xml:space="preserve"> DOCPROPERTY "CMIdata.Dok_Titel"\*CHARFORMAT </w:instrText>
          </w:r>
          <w:r w:rsidRPr="007E1A53">
            <w:fldChar w:fldCharType="separate"/>
          </w:r>
          <w:r w:rsidRPr="007E1A53">
            <w:rPr>
              <w:lang w:eastAsia="de-DE"/>
            </w:rPr>
            <w:instrText>CMIdata.Dok_Titel</w:instrText>
          </w:r>
          <w:r w:rsidRPr="007E1A53">
            <w:fldChar w:fldCharType="end"/>
          </w:r>
          <w:r w:rsidRPr="007E1A53">
            <w:rPr>
              <w:lang w:eastAsia="de-DE"/>
            </w:rPr>
            <w:instrText xml:space="preserve">" \* MERGEFORMAT </w:instrText>
          </w:r>
          <w:r w:rsidRPr="007E1A5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7E1A53" w:rsidRDefault="00513455" w:rsidP="00321804">
          <w:pPr>
            <w:pStyle w:val="Fusszeile-Seite"/>
            <w:rPr>
              <w:lang w:eastAsia="de-DE"/>
            </w:rPr>
          </w:pP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NUMPAGES </w:instrText>
          </w:r>
          <w:r w:rsidRPr="007E1A53">
            <w:rPr>
              <w:lang w:eastAsia="de-DE"/>
            </w:rPr>
            <w:fldChar w:fldCharType="separate"/>
          </w:r>
          <w:r w:rsidR="00610F17">
            <w:rPr>
              <w:noProof/>
              <w:lang w:eastAsia="de-DE"/>
            </w:rPr>
            <w:instrText>1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&gt; "1"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"Doc.Page"\*CHARFORMAT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"Seite"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"Doc.Page"\*CHARFORMAT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lang w:eastAsia="de-DE"/>
            </w:rPr>
            <w:instrText>Doc.Page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"Doc.Page" "Seite"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"Doc.Page"\*CHARFORMAT 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Pr="007E1A53">
            <w:rPr>
              <w:noProof/>
              <w:lang w:eastAsia="de-DE"/>
            </w:rPr>
            <w:instrText>Seite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="008F2296" w:rsidRPr="007E1A53">
            <w:rPr>
              <w:noProof/>
              <w:lang w:eastAsia="de-DE"/>
            </w:rPr>
            <w:instrText>Seite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PAGE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noProof/>
              <w:lang w:eastAsia="de-DE"/>
            </w:rPr>
            <w:instrText>1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"Doc.of"\*CHARFORMAT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"" "von"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IF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"Doc.of"\*CHARFORMAT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= "Doc.of" "von" "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DOCPROPERTY "Doc.of"\*CHARFORMAT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noProof/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"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noProof/>
              <w:lang w:eastAsia="de-DE"/>
            </w:rPr>
            <w:instrText>von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 xml:space="preserve"> </w:instrText>
          </w:r>
          <w:r w:rsidRPr="007E1A53">
            <w:rPr>
              <w:lang w:eastAsia="de-DE"/>
            </w:rPr>
            <w:fldChar w:fldCharType="begin"/>
          </w:r>
          <w:r w:rsidRPr="007E1A53">
            <w:rPr>
              <w:lang w:eastAsia="de-DE"/>
            </w:rPr>
            <w:instrText xml:space="preserve"> NUMPAGES </w:instrText>
          </w:r>
          <w:r w:rsidRPr="007E1A53">
            <w:rPr>
              <w:lang w:eastAsia="de-DE"/>
            </w:rPr>
            <w:fldChar w:fldCharType="separate"/>
          </w:r>
          <w:r w:rsidR="008F2296">
            <w:rPr>
              <w:noProof/>
              <w:lang w:eastAsia="de-DE"/>
            </w:rPr>
            <w:instrText>2</w:instrText>
          </w:r>
          <w:r w:rsidRPr="007E1A53">
            <w:rPr>
              <w:lang w:eastAsia="de-DE"/>
            </w:rPr>
            <w:fldChar w:fldCharType="end"/>
          </w:r>
          <w:r w:rsidRPr="007E1A53">
            <w:rPr>
              <w:lang w:eastAsia="de-DE"/>
            </w:rPr>
            <w:instrText>"" "</w:instrText>
          </w:r>
          <w:r w:rsidRPr="007E1A53">
            <w:rPr>
              <w:lang w:eastAsia="de-DE"/>
            </w:rPr>
            <w:fldChar w:fldCharType="separate"/>
          </w:r>
          <w:r w:rsidR="00610F17" w:rsidRPr="007E1A53">
            <w:rPr>
              <w:noProof/>
              <w:lang w:eastAsia="de-DE"/>
            </w:rPr>
            <w:t xml:space="preserve"> </w:t>
          </w:r>
          <w:r w:rsidRPr="007E1A53">
            <w:rPr>
              <w:lang w:eastAsia="de-DE"/>
            </w:rPr>
            <w:fldChar w:fldCharType="end"/>
          </w:r>
        </w:p>
      </w:tc>
    </w:tr>
    <w:tr w:rsidR="00B605EC" w:rsidRPr="007E1A53" w:rsidTr="00321804">
      <w:tc>
        <w:tcPr>
          <w:tcW w:w="6177" w:type="dxa"/>
          <w:vAlign w:val="center"/>
        </w:tcPr>
        <w:p w:rsidR="00321804" w:rsidRPr="007E1A53" w:rsidRDefault="00610F17" w:rsidP="00321804">
          <w:pPr>
            <w:pStyle w:val="Fusszeile-Pfad"/>
          </w:pPr>
          <w:bookmarkStart w:id="4" w:name="FusszeileErsteSeite" w:colFirst="0" w:colLast="0"/>
        </w:p>
      </w:tc>
      <w:tc>
        <w:tcPr>
          <w:tcW w:w="2951" w:type="dxa"/>
        </w:tcPr>
        <w:p w:rsidR="00321804" w:rsidRPr="007E1A53" w:rsidRDefault="00513455" w:rsidP="00321804">
          <w:pPr>
            <w:rPr>
              <w:color w:val="FFFFFF"/>
              <w:sz w:val="2"/>
              <w:szCs w:val="2"/>
            </w:rPr>
          </w:pPr>
          <w:r w:rsidRPr="007E1A53">
            <w:rPr>
              <w:color w:val="FFFFFF"/>
              <w:sz w:val="2"/>
              <w:szCs w:val="2"/>
            </w:rPr>
            <w:fldChar w:fldCharType="begin"/>
          </w:r>
          <w:r w:rsidRPr="007E1A53">
            <w:rPr>
              <w:color w:val="FFFFFF"/>
              <w:sz w:val="2"/>
              <w:szCs w:val="2"/>
            </w:rPr>
            <w:instrText xml:space="preserve"> IF </w:instrText>
          </w:r>
          <w:r w:rsidRPr="007E1A53">
            <w:rPr>
              <w:color w:val="FFFFFF"/>
              <w:sz w:val="2"/>
              <w:szCs w:val="2"/>
            </w:rPr>
            <w:fldChar w:fldCharType="begin"/>
          </w:r>
          <w:r w:rsidRPr="007E1A53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7E1A53">
            <w:rPr>
              <w:color w:val="FFFFFF"/>
              <w:sz w:val="2"/>
              <w:szCs w:val="2"/>
            </w:rPr>
            <w:fldChar w:fldCharType="end"/>
          </w:r>
          <w:r w:rsidRPr="007E1A53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321804" w:rsidRPr="007E1A53" w:rsidRDefault="00513455" w:rsidP="00321804">
          <w:pPr>
            <w:rPr>
              <w:color w:val="FFFFFF"/>
              <w:sz w:val="2"/>
              <w:szCs w:val="2"/>
              <w:highlight w:val="white"/>
            </w:rPr>
          </w:pPr>
          <w:r w:rsidRPr="007E1A53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7E1A53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7E1A53">
            <w:rPr>
              <w:color w:val="FFFFFF"/>
              <w:sz w:val="2"/>
              <w:szCs w:val="2"/>
            </w:rPr>
            <w:instrText>Textmarke.Metadaten</w:instrText>
          </w:r>
          <w:r w:rsidRPr="007E1A53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7E1A53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7E1A53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7E1A53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321804" w:rsidRPr="007E1A53" w:rsidRDefault="00513455" w:rsidP="00321804">
          <w:pPr>
            <w:rPr>
              <w:color w:val="FFFFFF"/>
              <w:sz w:val="2"/>
              <w:szCs w:val="2"/>
              <w:lang w:eastAsia="de-DE"/>
            </w:rPr>
          </w:pPr>
          <w:r w:rsidRPr="007E1A53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7E1A53">
            <w:rPr>
              <w:color w:val="FFFFFF"/>
              <w:sz w:val="2"/>
              <w:szCs w:val="2"/>
            </w:rPr>
            <w:fldChar w:fldCharType="end"/>
          </w:r>
        </w:p>
      </w:tc>
    </w:tr>
    <w:bookmarkEnd w:id="4"/>
  </w:tbl>
  <w:p w:rsidR="00321804" w:rsidRPr="007E1A53" w:rsidRDefault="00610F17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610F17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B605EC" w:rsidTr="00321804">
      <w:tc>
        <w:tcPr>
          <w:tcW w:w="6177" w:type="dxa"/>
          <w:vAlign w:val="center"/>
        </w:tcPr>
        <w:p w:rsidR="00321804" w:rsidRPr="00486933" w:rsidRDefault="00513455" w:rsidP="00321804">
          <w:pPr>
            <w:pStyle w:val="Fusszeile"/>
            <w:rPr>
              <w:lang w:val="en-US"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IF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= "" "" "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"CMIdata.G_Laufnummer"\*CHARFORMAT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CMIdata.G_Laufnummer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rPr>
              <w:lang w:eastAsia="de-DE"/>
            </w:rPr>
            <w:fldChar w:fldCharType="separate"/>
          </w:r>
          <w:r w:rsidRPr="00486933">
            <w:rPr>
              <w:lang w:val="en-US" w:eastAsia="de-DE"/>
            </w:rPr>
            <w:instrText>CMIdata.Dok_Titel</w:instrTex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>" "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"CMIdata.G_Signatur"\*CHARFORMAT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 / </w:instrText>
          </w:r>
          <w:r w:rsidRPr="00486933">
            <w:fldChar w:fldCharType="begin"/>
          </w:r>
          <w:r w:rsidRPr="00486933">
            <w:rPr>
              <w:lang w:val="en-US" w:eastAsia="de-DE"/>
            </w:rPr>
            <w:instrText xml:space="preserve"> DOCPROPERTY "CMIdata.Dok_Titel"\*CHARFORMAT </w:instrText>
          </w:r>
          <w:r w:rsidRPr="00486933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486933">
            <w:fldChar w:fldCharType="end"/>
          </w:r>
          <w:r w:rsidRPr="00486933">
            <w:rPr>
              <w:lang w:val="en-US" w:eastAsia="de-DE"/>
            </w:rPr>
            <w:instrText xml:space="preserve">" \* MERGEFORMAT </w:instrText>
          </w:r>
          <w:r w:rsidRPr="00486933">
            <w:rPr>
              <w:lang w:eastAsia="de-DE"/>
            </w:rPr>
            <w:fldChar w:fldCharType="end"/>
          </w:r>
        </w:p>
      </w:tc>
      <w:tc>
        <w:tcPr>
          <w:tcW w:w="2951" w:type="dxa"/>
        </w:tcPr>
        <w:p w:rsidR="00321804" w:rsidRPr="00486933" w:rsidRDefault="00513455" w:rsidP="00321804">
          <w:pPr>
            <w:pStyle w:val="Fusszeile-Seite"/>
            <w:rPr>
              <w:lang w:eastAsia="de-DE"/>
            </w:rPr>
          </w:pP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"Doc.Page"\*CHARFORMAT </w:instrText>
          </w:r>
          <w:r w:rsidRPr="00486933">
            <w:rPr>
              <w:lang w:eastAsia="de-DE"/>
            </w:rPr>
            <w:fldChar w:fldCharType="separate"/>
          </w:r>
          <w:r w:rsidR="00490031">
            <w:rPr>
              <w:lang w:eastAsia="de-DE"/>
            </w:rPr>
            <w:t>Seite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PAGE </w:instrText>
          </w:r>
          <w:r w:rsidRPr="00486933">
            <w:rPr>
              <w:lang w:eastAsia="de-DE"/>
            </w:rPr>
            <w:fldChar w:fldCharType="separate"/>
          </w:r>
          <w:r w:rsidR="008F2296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DOCPROPERTY "Doc.of"\*CHARFORMAT </w:instrText>
          </w:r>
          <w:r w:rsidRPr="00486933">
            <w:rPr>
              <w:lang w:eastAsia="de-DE"/>
            </w:rPr>
            <w:fldChar w:fldCharType="separate"/>
          </w:r>
          <w:r w:rsidR="00490031">
            <w:rPr>
              <w:lang w:eastAsia="de-DE"/>
            </w:rPr>
            <w:t>von</w:t>
          </w:r>
          <w:r w:rsidRPr="00486933">
            <w:rPr>
              <w:lang w:eastAsia="de-DE"/>
            </w:rPr>
            <w:fldChar w:fldCharType="end"/>
          </w:r>
          <w:r w:rsidRPr="00486933">
            <w:rPr>
              <w:lang w:eastAsia="de-DE"/>
            </w:rPr>
            <w:t xml:space="preserve"> </w:t>
          </w:r>
          <w:r w:rsidRPr="00486933">
            <w:rPr>
              <w:lang w:eastAsia="de-DE"/>
            </w:rPr>
            <w:fldChar w:fldCharType="begin"/>
          </w:r>
          <w:r w:rsidRPr="00486933">
            <w:rPr>
              <w:lang w:eastAsia="de-DE"/>
            </w:rPr>
            <w:instrText xml:space="preserve"> SECTIONPAGES  </w:instrText>
          </w:r>
          <w:r w:rsidRPr="00486933">
            <w:rPr>
              <w:lang w:eastAsia="de-DE"/>
            </w:rPr>
            <w:fldChar w:fldCharType="separate"/>
          </w:r>
          <w:r w:rsidR="008F2296">
            <w:rPr>
              <w:noProof/>
              <w:lang w:eastAsia="de-DE"/>
            </w:rPr>
            <w:t>2</w:t>
          </w:r>
          <w:r w:rsidRPr="00486933">
            <w:rPr>
              <w:lang w:eastAsia="de-DE"/>
            </w:rPr>
            <w:fldChar w:fldCharType="end"/>
          </w:r>
        </w:p>
      </w:tc>
    </w:tr>
    <w:tr w:rsidR="00B605EC" w:rsidTr="00321804">
      <w:tc>
        <w:tcPr>
          <w:tcW w:w="6177" w:type="dxa"/>
          <w:vAlign w:val="center"/>
        </w:tcPr>
        <w:p w:rsidR="00321804" w:rsidRPr="00F31604" w:rsidRDefault="00610F17" w:rsidP="00321804">
          <w:pPr>
            <w:pStyle w:val="Fusszeile-Pfad"/>
            <w:rPr>
              <w:lang w:eastAsia="de-DE"/>
            </w:rPr>
          </w:pPr>
          <w:bookmarkStart w:id="6" w:name="FusszeileFolgeseiten" w:colFirst="0" w:colLast="0"/>
        </w:p>
      </w:tc>
      <w:tc>
        <w:tcPr>
          <w:tcW w:w="2951" w:type="dxa"/>
        </w:tcPr>
        <w:p w:rsidR="00321804" w:rsidRPr="00A66130" w:rsidRDefault="00610F17" w:rsidP="00321804">
          <w:pPr>
            <w:pStyle w:val="Fusszeile-Pfad"/>
            <w:rPr>
              <w:sz w:val="2"/>
              <w:szCs w:val="2"/>
              <w:lang w:eastAsia="de-DE"/>
            </w:rPr>
          </w:pPr>
        </w:p>
      </w:tc>
    </w:tr>
    <w:bookmarkEnd w:id="6"/>
  </w:tbl>
  <w:p w:rsidR="00321804" w:rsidRDefault="00610F17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490031" w:rsidRDefault="00513455">
    <w:r>
      <w:fldChar w:fldCharType="begin"/>
    </w:r>
    <w:r w:rsidRPr="00490031">
      <w:instrText xml:space="preserve"> if </w:instrText>
    </w:r>
    <w:r>
      <w:fldChar w:fldCharType="begin"/>
    </w:r>
    <w:r w:rsidRPr="00490031">
      <w:instrText xml:space="preserve"> DOCPROPERTY "Outputprofile.Internal.Draft"\*CHARFORMAT \&lt;OawJumpToField value=0/&gt;</w:instrText>
    </w:r>
    <w:r>
      <w:fldChar w:fldCharType="separate"/>
    </w:r>
    <w:r w:rsidR="00490031">
      <w:rPr>
        <w:b/>
        <w:bCs/>
        <w:lang w:val="de-DE"/>
      </w:rPr>
      <w:instrText>Fehler! Unbekannter Name für Dokument-Eigenschaft.</w:instrText>
    </w:r>
    <w:r>
      <w:fldChar w:fldCharType="end"/>
    </w:r>
    <w:r w:rsidRPr="00490031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610F17">
      <w:rPr>
        <w:noProof/>
      </w:rPr>
      <w:instrText>19.07.2021, 10:04:34</w:instrText>
    </w:r>
    <w:r>
      <w:fldChar w:fldCharType="end"/>
    </w:r>
    <w:r w:rsidRPr="00490031">
      <w:instrText xml:space="preserve">, </w:instrText>
    </w:r>
    <w:r>
      <w:fldChar w:fldCharType="begin"/>
    </w:r>
    <w:r w:rsidRPr="00490031">
      <w:instrText xml:space="preserve"> FILENAME  \p  \* MERGEFORMAT </w:instrText>
    </w:r>
    <w:r>
      <w:fldChar w:fldCharType="separate"/>
    </w:r>
    <w:r w:rsidR="00490031">
      <w:rPr>
        <w:noProof/>
      </w:rPr>
      <w:instrText>\\kt\shares\KTHOMES\LMeier\Eigene Dokumente\BnA\Weltweite Lebenshaltungskosten.docx</w:instrText>
    </w:r>
    <w:r>
      <w:fldChar w:fldCharType="end"/>
    </w:r>
    <w:r w:rsidRPr="00490031">
      <w:instrText>" \&lt;OawJumpToField value=0/&gt;</w:instrText>
    </w:r>
    <w:r>
      <w:fldChar w:fldCharType="separate"/>
    </w:r>
    <w:r w:rsidR="00610F17">
      <w:rPr>
        <w:noProof/>
      </w:rPr>
      <w:t>19.07.2021, 10:04:34</w:t>
    </w:r>
    <w:r w:rsidR="00610F17" w:rsidRPr="00490031">
      <w:rPr>
        <w:noProof/>
      </w:rPr>
      <w:t xml:space="preserve">, </w:t>
    </w:r>
    <w:r w:rsidR="00610F17">
      <w:rPr>
        <w:noProof/>
      </w:rPr>
      <w:t>\\kt\shares\KTHOMES\LMeier\Eigene Dokumente\BnA\Weltweite Lebenshaltungskosten.docx</w:t>
    </w:r>
    <w:r>
      <w:fldChar w:fldCharType="end"/>
    </w:r>
    <w:r>
      <w:fldChar w:fldCharType="begin"/>
    </w:r>
    <w:r w:rsidRPr="00490031">
      <w:instrText xml:space="preserve"> if </w:instrText>
    </w:r>
    <w:r>
      <w:fldChar w:fldCharType="begin"/>
    </w:r>
    <w:r w:rsidRPr="00490031">
      <w:instrText xml:space="preserve"> DOCPROPERTY "Outputprofile.Internal.Original"\*CHARFORMAT \&lt;OawJumpToField value=0/&gt;</w:instrText>
    </w:r>
    <w:r>
      <w:fldChar w:fldCharType="separate"/>
    </w:r>
    <w:r w:rsidR="00490031">
      <w:rPr>
        <w:b/>
        <w:bCs/>
        <w:lang w:val="de-DE"/>
      </w:rPr>
      <w:instrText>Fehler! Unbekannter Name für Dokument-Eigenschaft.</w:instrText>
    </w:r>
    <w:r>
      <w:fldChar w:fldCharType="end"/>
    </w:r>
    <w:r w:rsidRPr="00490031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610F17">
      <w:rPr>
        <w:noProof/>
      </w:rPr>
      <w:instrText>19.07.2021</w:instrText>
    </w:r>
    <w:r>
      <w:fldChar w:fldCharType="end"/>
    </w:r>
    <w:r w:rsidRPr="00490031">
      <w:instrText xml:space="preserve">, </w:instrText>
    </w:r>
    <w:r>
      <w:fldChar w:fldCharType="begin"/>
    </w:r>
    <w:r w:rsidRPr="00490031">
      <w:instrText xml:space="preserve"> FILENAME  \p  \* MERGEFORMAT </w:instrText>
    </w:r>
    <w:r>
      <w:fldChar w:fldCharType="separate"/>
    </w:r>
    <w:r w:rsidR="00490031">
      <w:rPr>
        <w:noProof/>
      </w:rPr>
      <w:instrText>\\kt\shares\KTHOMES\LMeier\Eigene Dokumente\BnA\Weltweite Lebenshaltungskosten.docx</w:instrText>
    </w:r>
    <w:r>
      <w:fldChar w:fldCharType="end"/>
    </w:r>
    <w:r w:rsidRPr="00490031">
      <w:instrText>" \&lt;OawJumpToField value=0/&gt;</w:instrText>
    </w:r>
    <w:r>
      <w:fldChar w:fldCharType="separate"/>
    </w:r>
    <w:r w:rsidR="00610F17">
      <w:rPr>
        <w:noProof/>
      </w:rPr>
      <w:t>19.07.2021</w:t>
    </w:r>
    <w:r w:rsidR="00610F17" w:rsidRPr="00490031">
      <w:rPr>
        <w:noProof/>
      </w:rPr>
      <w:t xml:space="preserve">, </w:t>
    </w:r>
    <w:r w:rsidR="00610F17">
      <w:rPr>
        <w:noProof/>
      </w:rPr>
      <w:t>\\kt\shares\KTHOMES\LMeier\Eigene Dokumente\BnA\Weltweite Lebenshaltungskosten.docx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A53" w:rsidRPr="007E1A53" w:rsidRDefault="007E1A53">
      <w:r w:rsidRPr="007E1A53">
        <w:separator/>
      </w:r>
    </w:p>
  </w:footnote>
  <w:footnote w:type="continuationSeparator" w:id="0">
    <w:p w:rsidR="007E1A53" w:rsidRPr="007E1A53" w:rsidRDefault="007E1A53">
      <w:r w:rsidRPr="007E1A5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7E1A53" w:rsidRDefault="00513455" w:rsidP="00321804">
    <w:pPr>
      <w:ind w:left="-1418"/>
      <w:rPr>
        <w:noProof/>
        <w:color w:val="FFFFFF" w:themeColor="background1"/>
        <w:sz w:val="4"/>
        <w:szCs w:val="4"/>
      </w:rPr>
    </w:pPr>
    <w:r w:rsidRPr="007E1A53">
      <w:rPr>
        <w:noProof/>
        <w:color w:val="FFFFFF" w:themeColor="background1"/>
        <w:sz w:val="4"/>
        <w:szCs w:val="4"/>
      </w:rPr>
      <w:t>OMRArchivAnfang±</w:t>
    </w:r>
    <w:sdt>
      <w:sdtPr>
        <w:rPr>
          <w:noProof/>
          <w:color w:val="FFFFFF" w:themeColor="background1"/>
          <w:sz w:val="4"/>
          <w:szCs w:val="4"/>
        </w:rPr>
        <w:alias w:val="Schlüsselwörter"/>
        <w:id w:val="-248427841"/>
        <w:placeholder>
          <w:docPart w:val="A8A20563F0C343EB8BE60E1C3F783FA6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7E1A53">
          <w:rPr>
            <w:noProof/>
            <w:color w:val="FFFFFF" w:themeColor="background1"/>
            <w:sz w:val="4"/>
            <w:szCs w:val="4"/>
          </w:rPr>
          <w:t>[Schlüsselwörter]</w:t>
        </w:r>
      </w:sdtContent>
    </w:sdt>
    <w:r w:rsidRPr="007E1A53">
      <w:rPr>
        <w:noProof/>
        <w:color w:val="FFFFFF" w:themeColor="background1"/>
        <w:sz w:val="4"/>
        <w:szCs w:val="4"/>
      </w:rPr>
      <w:t>±</w:t>
    </w:r>
    <w:sdt>
      <w:sdtPr>
        <w:rPr>
          <w:noProof/>
          <w:color w:val="FFFFFF" w:themeColor="background1"/>
          <w:sz w:val="4"/>
          <w:szCs w:val="4"/>
        </w:rPr>
        <w:alias w:val="Kategorie"/>
        <w:id w:val="-950165087"/>
        <w:placeholder>
          <w:docPart w:val="8B04614AAE3C413B9B86ACAC4423E9FB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6406E" w:rsidRPr="007E1A53">
          <w:rPr>
            <w:noProof/>
            <w:color w:val="FFFFFF" w:themeColor="background1"/>
            <w:sz w:val="4"/>
            <w:szCs w:val="4"/>
          </w:rPr>
          <w:t>AKTEN_AL</w:t>
        </w:r>
      </w:sdtContent>
    </w:sdt>
    <w:r w:rsidRPr="007E1A53">
      <w:rPr>
        <w:noProof/>
        <w:color w:val="FFFFFF" w:themeColor="background1"/>
        <w:sz w:val="4"/>
        <w:szCs w:val="4"/>
      </w:rPr>
      <w:t>±</w:t>
    </w:r>
    <w:r w:rsidRPr="007E1A53">
      <w:rPr>
        <w:noProof/>
        <w:color w:val="FFFFFF" w:themeColor="background1"/>
        <w:sz w:val="4"/>
        <w:szCs w:val="4"/>
      </w:rPr>
      <w:fldChar w:fldCharType="begin"/>
    </w:r>
    <w:r w:rsidRPr="007E1A53">
      <w:rPr>
        <w:noProof/>
        <w:color w:val="FFFFFF" w:themeColor="background1"/>
        <w:sz w:val="4"/>
        <w:szCs w:val="4"/>
      </w:rPr>
      <w:instrText xml:space="preserve"> DOCPROPERTY "Recipient.DeliveryOption"\*CHARFORMAT </w:instrText>
    </w:r>
    <w:r w:rsidRPr="007E1A53">
      <w:rPr>
        <w:noProof/>
        <w:color w:val="FFFFFF" w:themeColor="background1"/>
        <w:sz w:val="4"/>
        <w:szCs w:val="4"/>
      </w:rPr>
      <w:fldChar w:fldCharType="end"/>
    </w:r>
    <w:r w:rsidRPr="007E1A53">
      <w:rPr>
        <w:noProof/>
        <w:color w:val="FFFFFF" w:themeColor="background1"/>
        <w:sz w:val="4"/>
        <w:szCs w:val="4"/>
      </w:rPr>
      <w:t>±</w:t>
    </w:r>
    <w:r w:rsidRPr="007E1A53">
      <w:rPr>
        <w:noProof/>
        <w:color w:val="FFFFFF" w:themeColor="background1"/>
        <w:sz w:val="4"/>
        <w:szCs w:val="4"/>
      </w:rPr>
      <w:fldChar w:fldCharType="begin"/>
    </w:r>
    <w:r w:rsidRPr="007E1A53">
      <w:rPr>
        <w:noProof/>
        <w:color w:val="FFFFFF" w:themeColor="background1"/>
        <w:sz w:val="4"/>
        <w:szCs w:val="4"/>
      </w:rPr>
      <w:instrText xml:space="preserve"> DOCPROPERTY "Author.Name"\*CHARFORMAT </w:instrText>
    </w:r>
    <w:r w:rsidRPr="007E1A53">
      <w:rPr>
        <w:noProof/>
        <w:color w:val="FFFFFF" w:themeColor="background1"/>
        <w:sz w:val="4"/>
        <w:szCs w:val="4"/>
      </w:rPr>
      <w:fldChar w:fldCharType="separate"/>
    </w:r>
    <w:r w:rsidR="00490031">
      <w:rPr>
        <w:noProof/>
        <w:color w:val="FFFFFF" w:themeColor="background1"/>
        <w:sz w:val="4"/>
        <w:szCs w:val="4"/>
      </w:rPr>
      <w:t>Lucia Meier</w:t>
    </w:r>
    <w:r w:rsidRPr="007E1A53">
      <w:rPr>
        <w:noProof/>
        <w:color w:val="FFFFFF" w:themeColor="background1"/>
        <w:sz w:val="4"/>
        <w:szCs w:val="4"/>
      </w:rPr>
      <w:fldChar w:fldCharType="end"/>
    </w:r>
    <w:r w:rsidRPr="007E1A53">
      <w:rPr>
        <w:noProof/>
        <w:color w:val="FFFFFF" w:themeColor="background1"/>
        <w:sz w:val="4"/>
        <w:szCs w:val="4"/>
      </w:rPr>
      <w:t>±OMRArchivEnde</w:t>
    </w:r>
  </w:p>
  <w:p w:rsidR="00321804" w:rsidRPr="007E1A53" w:rsidRDefault="007E1A53" w:rsidP="007E1A53">
    <w:r w:rsidRPr="007E1A53"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9f0f595b-e782-45f8-9ccf-dc0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3455" w:rsidRPr="007E1A53">
      <w:t> </w:t>
    </w:r>
  </w:p>
  <w:p w:rsidR="00321804" w:rsidRPr="007E1A53" w:rsidRDefault="00513455">
    <w:r w:rsidRPr="007E1A53">
      <w:rPr>
        <w:noProof/>
      </w:rPr>
      <w:drawing>
        <wp:anchor distT="0" distB="0" distL="114300" distR="114300" simplePos="0" relativeHeight="251656192" behindDoc="1" locked="1" layoutInCell="1" hidden="1" allowOverlap="1">
          <wp:simplePos x="0" y="0"/>
          <wp:positionH relativeFrom="column">
            <wp:posOffset>-3810</wp:posOffset>
          </wp:positionH>
          <wp:positionV relativeFrom="paragraph">
            <wp:posOffset>-635</wp:posOffset>
          </wp:positionV>
          <wp:extent cx="4048690" cy="1333686"/>
          <wp:effectExtent l="0" t="0" r="0" b="0"/>
          <wp:wrapNone/>
          <wp:docPr id="1" name="7d0aa170-7a06-400a-bceb-e21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334164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1A53">
      <w:t> </w:t>
    </w:r>
  </w:p>
  <w:p w:rsidR="00321804" w:rsidRPr="007E1A53" w:rsidRDefault="00610F17">
    <w:pPr>
      <w:rPr>
        <w:sz w:val="18"/>
      </w:rPr>
    </w:pPr>
  </w:p>
  <w:p w:rsidR="00321804" w:rsidRPr="007E1A53" w:rsidRDefault="00610F17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B605EC" w:rsidRPr="007E1A53" w:rsidTr="00321804">
      <w:trPr>
        <w:trHeight w:hRule="exact" w:val="20"/>
        <w:hidden/>
      </w:trPr>
      <w:tc>
        <w:tcPr>
          <w:tcW w:w="9071" w:type="dxa"/>
        </w:tcPr>
        <w:p w:rsidR="00321804" w:rsidRPr="007E1A53" w:rsidRDefault="00610F17" w:rsidP="00321804">
          <w:pPr>
            <w:rPr>
              <w:vanish/>
            </w:rPr>
          </w:pPr>
        </w:p>
        <w:p w:rsidR="00321804" w:rsidRPr="007E1A53" w:rsidRDefault="00610F17" w:rsidP="00321804">
          <w:pPr>
            <w:rPr>
              <w:vanish/>
            </w:rPr>
          </w:pPr>
        </w:p>
      </w:tc>
    </w:tr>
  </w:tbl>
  <w:p w:rsidR="00321804" w:rsidRPr="007E1A53" w:rsidRDefault="00610F17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Pr="00EF0E2C" w:rsidRDefault="00513455" w:rsidP="00321804">
    <w:pPr>
      <w:ind w:left="-1418"/>
      <w:rPr>
        <w:color w:val="FFFFFF" w:themeColor="background1"/>
        <w:sz w:val="4"/>
        <w:szCs w:val="4"/>
      </w:rPr>
    </w:pPr>
    <w:r w:rsidRPr="00EF0E2C">
      <w:rPr>
        <w:color w:val="FFFFFF" w:themeColor="background1"/>
        <w:sz w:val="4"/>
        <w:szCs w:val="4"/>
      </w:rPr>
      <w:t>OMRArchivAnfang±</w:t>
    </w:r>
    <w:sdt>
      <w:sdtPr>
        <w:rPr>
          <w:color w:val="FFFFFF" w:themeColor="background1"/>
          <w:sz w:val="4"/>
          <w:szCs w:val="4"/>
        </w:rPr>
        <w:alias w:val="Schlüsselwörter"/>
        <w:id w:val="1500226380"/>
        <w:placeholder>
          <w:docPart w:val="C3426BF3160B4904A3E45EED19A2F9C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Pr="00EF0E2C">
          <w:rPr>
            <w:color w:val="FFFFFF" w:themeColor="background1"/>
            <w:sz w:val="4"/>
            <w:szCs w:val="4"/>
          </w:rPr>
          <w:t>[Schlüsselwörter]</w:t>
        </w:r>
      </w:sdtContent>
    </w:sdt>
    <w:r w:rsidRPr="00EF0E2C">
      <w:rPr>
        <w:color w:val="FFFFFF" w:themeColor="background1"/>
        <w:sz w:val="4"/>
        <w:szCs w:val="4"/>
      </w:rPr>
      <w:t>±</w:t>
    </w:r>
    <w:sdt>
      <w:sdtPr>
        <w:rPr>
          <w:color w:val="FFFFFF" w:themeColor="background1"/>
          <w:sz w:val="4"/>
          <w:szCs w:val="4"/>
        </w:rPr>
        <w:alias w:val="Kategorie"/>
        <w:id w:val="58140327"/>
        <w:placeholder>
          <w:docPart w:val="0A794CDA688349C0AF52463256257C1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6406E">
          <w:rPr>
            <w:color w:val="FFFFFF" w:themeColor="background1"/>
            <w:sz w:val="4"/>
            <w:szCs w:val="4"/>
          </w:rPr>
          <w:t>AKTEN_AL</w:t>
        </w:r>
      </w:sdtContent>
    </w:sdt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"Recipient.DeliveryOption"\*CHARFORMAT </w:instrTex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</w:t>
    </w:r>
    <w:r w:rsidRPr="00EF0E2C">
      <w:rPr>
        <w:color w:val="FFFFFF" w:themeColor="background1"/>
        <w:sz w:val="4"/>
        <w:szCs w:val="4"/>
      </w:rPr>
      <w:fldChar w:fldCharType="begin"/>
    </w:r>
    <w:r w:rsidRPr="00EF0E2C">
      <w:rPr>
        <w:color w:val="FFFFFF" w:themeColor="background1"/>
        <w:sz w:val="4"/>
        <w:szCs w:val="4"/>
      </w:rPr>
      <w:instrText xml:space="preserve"> DOCPROPERTY "Author.Name"\*CHARFORMAT </w:instrText>
    </w:r>
    <w:r w:rsidRPr="00EF0E2C">
      <w:rPr>
        <w:color w:val="FFFFFF" w:themeColor="background1"/>
        <w:sz w:val="4"/>
        <w:szCs w:val="4"/>
      </w:rPr>
      <w:fldChar w:fldCharType="separate"/>
    </w:r>
    <w:r w:rsidR="00490031">
      <w:rPr>
        <w:color w:val="FFFFFF" w:themeColor="background1"/>
        <w:sz w:val="4"/>
        <w:szCs w:val="4"/>
      </w:rPr>
      <w:t>Lucia Meier</w:t>
    </w:r>
    <w:r w:rsidRPr="00EF0E2C">
      <w:rPr>
        <w:color w:val="FFFFFF" w:themeColor="background1"/>
        <w:sz w:val="4"/>
        <w:szCs w:val="4"/>
      </w:rPr>
      <w:fldChar w:fldCharType="end"/>
    </w:r>
    <w:r w:rsidRPr="00EF0E2C">
      <w:rPr>
        <w:color w:val="FFFFFF" w:themeColor="background1"/>
        <w:sz w:val="4"/>
        <w:szCs w:val="4"/>
      </w:rPr>
      <w:t>±OMRArchivEnde</w:t>
    </w:r>
  </w:p>
  <w:p w:rsidR="00321804" w:rsidRPr="0051144A" w:rsidRDefault="00610F17" w:rsidP="00321804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804" w:rsidRDefault="00610F17">
    <w:pPr>
      <w:spacing w:line="20" w:lineRule="exact"/>
      <w:rPr>
        <w:sz w:val="2"/>
        <w:szCs w:val="2"/>
      </w:rPr>
    </w:pPr>
  </w:p>
  <w:p w:rsidR="00321804" w:rsidRPr="00473DA5" w:rsidRDefault="00513455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347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03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21E6B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F25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9A2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B2B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66F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BAC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BE5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8A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69B25CF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pStyle w:val="ListWithCheckboxes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BAA2F24"/>
    <w:multiLevelType w:val="hybridMultilevel"/>
    <w:tmpl w:val="CA9C5874"/>
    <w:lvl w:ilvl="0" w:tplc="A5B47998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4C560102" w:tentative="1">
      <w:start w:val="1"/>
      <w:numFmt w:val="lowerLetter"/>
      <w:lvlText w:val="%2."/>
      <w:lvlJc w:val="left"/>
      <w:pPr>
        <w:ind w:left="1440" w:hanging="360"/>
      </w:pPr>
    </w:lvl>
    <w:lvl w:ilvl="2" w:tplc="05A03104" w:tentative="1">
      <w:start w:val="1"/>
      <w:numFmt w:val="lowerRoman"/>
      <w:lvlText w:val="%3."/>
      <w:lvlJc w:val="right"/>
      <w:pPr>
        <w:ind w:left="2160" w:hanging="180"/>
      </w:pPr>
    </w:lvl>
    <w:lvl w:ilvl="3" w:tplc="BCF6A3C6" w:tentative="1">
      <w:start w:val="1"/>
      <w:numFmt w:val="decimal"/>
      <w:lvlText w:val="%4."/>
      <w:lvlJc w:val="left"/>
      <w:pPr>
        <w:ind w:left="2880" w:hanging="360"/>
      </w:pPr>
    </w:lvl>
    <w:lvl w:ilvl="4" w:tplc="5BCC1450" w:tentative="1">
      <w:start w:val="1"/>
      <w:numFmt w:val="lowerLetter"/>
      <w:lvlText w:val="%5."/>
      <w:lvlJc w:val="left"/>
      <w:pPr>
        <w:ind w:left="3600" w:hanging="360"/>
      </w:pPr>
    </w:lvl>
    <w:lvl w:ilvl="5" w:tplc="B142CA8A" w:tentative="1">
      <w:start w:val="1"/>
      <w:numFmt w:val="lowerRoman"/>
      <w:lvlText w:val="%6."/>
      <w:lvlJc w:val="right"/>
      <w:pPr>
        <w:ind w:left="4320" w:hanging="180"/>
      </w:pPr>
    </w:lvl>
    <w:lvl w:ilvl="6" w:tplc="B93E0C42" w:tentative="1">
      <w:start w:val="1"/>
      <w:numFmt w:val="decimal"/>
      <w:lvlText w:val="%7."/>
      <w:lvlJc w:val="left"/>
      <w:pPr>
        <w:ind w:left="5040" w:hanging="360"/>
      </w:pPr>
    </w:lvl>
    <w:lvl w:ilvl="7" w:tplc="A8DA555A" w:tentative="1">
      <w:start w:val="1"/>
      <w:numFmt w:val="lowerLetter"/>
      <w:lvlText w:val="%8."/>
      <w:lvlJc w:val="left"/>
      <w:pPr>
        <w:ind w:left="5760" w:hanging="360"/>
      </w:pPr>
    </w:lvl>
    <w:lvl w:ilvl="8" w:tplc="E56053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9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3A84525"/>
    <w:multiLevelType w:val="hybridMultilevel"/>
    <w:tmpl w:val="6C9E5594"/>
    <w:lvl w:ilvl="0" w:tplc="666233B0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72745202" w:tentative="1">
      <w:start w:val="1"/>
      <w:numFmt w:val="lowerLetter"/>
      <w:lvlText w:val="%2."/>
      <w:lvlJc w:val="left"/>
      <w:pPr>
        <w:ind w:left="1440" w:hanging="360"/>
      </w:pPr>
    </w:lvl>
    <w:lvl w:ilvl="2" w:tplc="6A7EC2C8" w:tentative="1">
      <w:start w:val="1"/>
      <w:numFmt w:val="lowerRoman"/>
      <w:lvlText w:val="%3."/>
      <w:lvlJc w:val="right"/>
      <w:pPr>
        <w:ind w:left="2160" w:hanging="180"/>
      </w:pPr>
    </w:lvl>
    <w:lvl w:ilvl="3" w:tplc="2C32043C" w:tentative="1">
      <w:start w:val="1"/>
      <w:numFmt w:val="decimal"/>
      <w:lvlText w:val="%4."/>
      <w:lvlJc w:val="left"/>
      <w:pPr>
        <w:ind w:left="2880" w:hanging="360"/>
      </w:pPr>
    </w:lvl>
    <w:lvl w:ilvl="4" w:tplc="F10E4CEA" w:tentative="1">
      <w:start w:val="1"/>
      <w:numFmt w:val="lowerLetter"/>
      <w:lvlText w:val="%5."/>
      <w:lvlJc w:val="left"/>
      <w:pPr>
        <w:ind w:left="3600" w:hanging="360"/>
      </w:pPr>
    </w:lvl>
    <w:lvl w:ilvl="5" w:tplc="2E6EAAF2" w:tentative="1">
      <w:start w:val="1"/>
      <w:numFmt w:val="lowerRoman"/>
      <w:lvlText w:val="%6."/>
      <w:lvlJc w:val="right"/>
      <w:pPr>
        <w:ind w:left="4320" w:hanging="180"/>
      </w:pPr>
    </w:lvl>
    <w:lvl w:ilvl="6" w:tplc="9EC6A97A" w:tentative="1">
      <w:start w:val="1"/>
      <w:numFmt w:val="decimal"/>
      <w:lvlText w:val="%7."/>
      <w:lvlJc w:val="left"/>
      <w:pPr>
        <w:ind w:left="5040" w:hanging="360"/>
      </w:pPr>
    </w:lvl>
    <w:lvl w:ilvl="7" w:tplc="4C0E2822" w:tentative="1">
      <w:start w:val="1"/>
      <w:numFmt w:val="lowerLetter"/>
      <w:lvlText w:val="%8."/>
      <w:lvlJc w:val="left"/>
      <w:pPr>
        <w:ind w:left="5760" w:hanging="360"/>
      </w:pPr>
    </w:lvl>
    <w:lvl w:ilvl="8" w:tplc="2222F8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5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6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9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5"/>
  </w:num>
  <w:num w:numId="28">
    <w:abstractNumId w:val="26"/>
  </w:num>
  <w:num w:numId="29">
    <w:abstractNumId w:val="24"/>
  </w:num>
  <w:num w:numId="30">
    <w:abstractNumId w:val="13"/>
  </w:num>
  <w:num w:numId="31">
    <w:abstractNumId w:val="12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0"/>
  </w:num>
  <w:num w:numId="35">
    <w:abstractNumId w:val="1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1. September 2020"/>
    <w:docVar w:name="Date.Format.Long.dateValue" w:val="44095"/>
    <w:docVar w:name="DocumentDate" w:val="21. September 2020"/>
    <w:docVar w:name="DocumentDate.dateValue" w:val="44095"/>
    <w:docVar w:name="MetaTool_officeatwork" w:val="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196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Subject&quot; /&gt;&lt;/type&gt;&lt;/profile&gt;&lt;/OawDocProperty&gt;_x000d__x000a__x0009_&lt;OawDocProperty name=&quot;Contactperson.DirectPhon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Phon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 /&gt;&lt;/profile&gt;&lt;/OawDateManual&gt;_x000d__x000a__x0009_&lt;OawBookmark name=&quot;RecipientIntroduc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Introdu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a__x0009_&lt;OawDocProperty name=&quot;Signature1.Nam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DocProperty name=&quot;Signature1.Function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a__x0009_&lt;OawBookmark name=&quot;RecipientClosing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losing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a__x0009_&lt;OawDocProperty name=&quot;Doc.Tex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x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at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at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Doc.Document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ocument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Nam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Name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DocProperty name=&quot;Signature2.Function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Function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a__x0009_&lt;OawBookmark name=&quot;RecipientFormattedFull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FormattedFullAddress&quot; 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a__x0009_&lt;OawDocProperty name=&quot;Receipient.EMail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EMail&quot; /&gt;&lt;/type&gt;&lt;/profile&gt;&lt;/OawDocProperty&gt;_x000d__x000a__x0009_&lt;OawDocProperty name=&quot;Doc.Letter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Letter&quot; /&gt;&lt;/type&gt;&lt;/profile&gt;&lt;/OawDocProperty&gt;_x000d__x000a__x0009_&lt;OawDocProperty name=&quot;Doc.Regarding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Regarding&quot; /&gt;&lt;/type&gt;&lt;/profile&gt;&lt;/OawDocProperty&gt;_x000d__x000a__x0009_&lt;OawDocProperty name=&quot;Author.Name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Name&quot; /&gt;&lt;/type&gt;&lt;/profile&gt;&lt;/OawDocProperty&gt;_x000d__x000a__x0009_&lt;OawDocProperty name=&quot;Organisation.City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City&quot; /&gt;&lt;/type&gt;&lt;/profile&gt;&lt;/OawDocProperty&gt;_x000d__x000a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 /&gt;&lt;/profile&gt;&lt;/OawDateManual&gt;_x000d__x000a__x0009_&lt;OawDocProperty name=&quot;Organisation.Country&quot;&gt;&lt;profile type=&quot;default&quot; UID=&quot;&quot; sameAsDefault=&quot;0&quot;&gt;&lt;/profile&gt;&lt;/OawDocProperty&gt;_x000d__x000a__x0009_&lt;OawDocProperty name=&quot;Organisation.Footer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1&quot; /&gt;&lt;/type&gt;&lt;/profile&gt;&lt;/OawDocProperty&gt;_x000d__x000a__x0009_&lt;OawDocProperty name=&quot;Organisation.Footer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2&quot; /&gt;&lt;/type&gt;&lt;/profile&gt;&lt;/OawDocProperty&gt;_x000d__x000a__x0009_&lt;OawDocProperty name=&quot;Organisation.Footer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3&quot; /&gt;&lt;/type&gt;&lt;/profile&gt;&lt;/OawDocProperty&gt;_x000d__x000a__x0009_&lt;OawDocProperty name=&quot;Organisation.Footer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ooter4&quot; /&gt;&lt;/type&gt;&lt;/profile&gt;&lt;/OawDocProperty&gt;_x000d__x000a__x0009_&lt;OawDocProperty name=&quot;Organisation.Dienststelle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1&quot; /&gt;&lt;/type&gt;&lt;/profile&gt;&lt;/OawDocProperty&gt;_x000d__x000a__x0009_&lt;OawDocProperty name=&quot;Organisation.Dienststelle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ienststelle2&quot; /&gt;&lt;/type&gt;&lt;/profile&gt;&lt;/OawDocProperty&gt;_x000d__x000a__x0009_&lt;OawDocProperty name=&quot;Organisation.Email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Email&quot; /&gt;&lt;/type&gt;&lt;/profile&gt;&lt;/OawDocProperty&gt;_x000d__x000a__x0009_&lt;OawDocProperty name=&quot;Organisation.Interne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Internet&quot; /&gt;&lt;/type&gt;&lt;/profile&gt;&lt;/OawDocProperty&gt;_x000d__x000a__x0009_&lt;OawDocProperty name=&quot;Signature1.DirectPhone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1.EMail&quot;&gt;&lt;profile type=&quot;default&quot; UID=&quot;&quot; sameAsDefault=&quot;0&quot;&gt;&lt;documentProperty UID=&quot;2002122010583847234010578&quot; dataSourceUID=&quot;prj.2003041709434161414032&quot; /&gt;&lt;type type=&quot;OawDatabase&quot;&gt;&lt;OawDatabase table=&quot;Data&quot; field=&quot;EMail&quot; /&gt;&lt;/type&gt;&lt;/profile&gt;&lt;/OawDocProperty&gt;_x000d__x000a__x0009_&lt;OawDocProperty name=&quot;Signature2.DirectPhone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2.EMail&quot;&gt;&lt;profile type=&quot;default&quot; UID=&quot;&quot; sameAsDefault=&quot;0&quot;&gt;&lt;documentProperty UID=&quot;2003061115381095709037&quot; dataSourceUID=&quot;prj.2003041709434161414032&quot; /&gt;&lt;type type=&quot;OawDatabase&quot;&gt;&lt;OawDatabase table=&quot;Data&quot; field=&quot;EMail&quot; /&gt;&lt;/type&gt;&lt;/profile&gt;&lt;/OawDocProperty&gt;_x000d__x000a__x0009_&lt;OawBookmark name=&quot;Enclosure&quot;&gt;&lt;profile type=&quot;default&quot; UID=&quot;&quot; sameAsDefault=&quot;0&quot;&gt;&lt;/profile&gt;&lt;/OawBookmark&gt;_x000d__x000a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1&quot; /&gt;&lt;/type&gt;&lt;/profile&gt;&lt;/OawDocProperty&gt;_x000d__x000a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2&quot; /&gt;&lt;/type&gt;&lt;/profile&gt;&lt;/OawDocProperty&gt;_x000d__x000a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3&quot; /&gt;&lt;/type&gt;&lt;/profile&gt;&lt;/OawDocProperty&gt;_x000d__x000a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4&quot; /&gt;&lt;/type&gt;&lt;/profile&gt;&lt;/OawDocProperty&gt;_x000d__x000a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5&quot; /&gt;&lt;/type&gt;&lt;/profile&gt;&lt;/OawDocProperty&gt;_x000d__x000a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6&quot; /&gt;&lt;/type&gt;&lt;/profile&gt;&lt;/OawDocProperty&gt;_x000d__x000a__x0009_&lt;OawDocProperty name=&quot;Doc.Direct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Phone&quot; /&gt;&lt;/type&gt;&lt;/profile&gt;&lt;/OawDocProperty&gt;_x000d__x000a__x0009_&lt;OawDocProperty name=&quot;Organisation.Telefon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Telefon&quot; /&gt;&lt;/type&gt;&lt;/profile&gt;&lt;/OawDocProperty&gt;_x000d__x000a__x0009_&lt;OawDocProperty name=&quot;Organisation.Departement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Departement&quot; /&gt;&lt;/type&gt;&lt;/profile&gt;&lt;/OawDocProperty&gt;_x000d__x000a__x0009_&lt;OawDocProperty name=&quot;Doc.Telephon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Telephone&quot; /&gt;&lt;/type&gt;&lt;/profile&gt;&lt;/OawDocProperty&gt;_x000d__x000a__x0009_&lt;OawDocProperty name=&quot;Doc.Facsimil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Facsimile&quot; /&gt;&lt;/type&gt;&lt;/profile&gt;&lt;/OawDocProperty&gt;_x000d__x000a__x0009_&lt;OawDocProperty name=&quot;Organisation.Fax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Fax&quot; /&gt;&lt;/type&gt;&lt;/profile&gt;&lt;/OawDocProperty&gt;_x000d__x000a__x0009_&lt;OawDocProperty name=&quot;Doc.DirectFax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DirectFax&quot; /&gt;&lt;/type&gt;&lt;/profile&gt;&lt;/OawDocProperty&gt;_x000d__x000a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7&quot; /&gt;&lt;/type&gt;&lt;/profile&gt;&lt;/OawDocProperty&gt;_x000d__x000a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bteilungsinformation8&quot; /&gt;&lt;/type&gt;&lt;/profile&gt;&lt;/OawDocProperty&gt;_x000d__x000a__x0009_&lt;OawDocProperty name=&quot;Doc.Page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Page&quot; /&gt;&lt;/type&gt;&lt;/profile&gt;&lt;/OawDocProperty&gt;_x000d__x000a__x0009_&lt;OawDocProperty name=&quot;Doc.of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of&quot; /&gt;&lt;/type&gt;&lt;/profile&gt;&lt;/OawDocProperty&gt;_x000d__x000a__x0009_&lt;OawDocProperty name=&quot;Doc.Enclosures&quot;&gt;&lt;profile type=&quot;default&quot; UID=&quot;&quot; sameAsDefault=&quot;0&quot;&gt;&lt;documentProperty UID=&quot;2003060614150123456789&quot; dataSourceUID=&quot;2003060614150123456789&quot; /&gt;&lt;type type=&quot;OawLanguage&quot;&gt;&lt;OawLanguage UID=&quot;Doc.Enclosures&quot; /&gt;&lt;/type&gt;&lt;/profile&gt;&lt;/OawDocProperty&gt;_x000d__x000a__x0009_&lt;OawDocProperty name=&quot;Outputprofile.Ex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profile type=&quot;print&quot; UID=&quot;2010071914585275568157&quot; sameAsDefault=&quot;0&quot;&gt;&lt;documentProperty UID=&quot;2003060614150123456789&quot; dataSourceUID=&quot;2003060614150123456789&quot; /&gt;&lt;type type=&quot;OawLanguage&quot;&gt;&lt;OawLanguage UID=&quot;Outputprofile.External&quot; /&gt;&lt;/type&gt;&lt;/profile&gt;&lt;/OawDocProperty&gt;_x000d__x000a__x0009_&lt;OawDocProperty name=&quot;Outputprofile.Internal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080810958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15554119854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 /&gt;&lt;type type=&quot;OawLanguage&quot;&gt;&lt;OawLanguage UID=&quot;Outputprofile.Internal&quot; 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a__x0009_&lt;OawDocProperty name=&quot;Outputprofile.ExternalSignature&quot;&gt;&lt;profile type=&quot;default&quot; UID=&quot;&quot; sameAsDefault=&quot;0&quot;&gt;&lt;documentProperty UID=&quot;&quot; dataSourceUID=&quot;&quot; /&gt;&lt;type type=&quot;OawDatabase&quot;&gt;&lt;OawDatabase table=&quot;Data&quot; field=&quot;&quot; 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 /&gt;&lt;type type=&quot;OawLanguage&quot;&gt;&lt;OawLanguage UID=&quot;Outputprofile.ExternalSignature&quot; /&gt;&lt;/type&gt;&lt;/profile&gt;&lt;/OawDocProperty&gt;_x000d__x000a__x0009_&lt;OawDocProperty name=&quot;CustomField.Classification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lassification&quot; /&gt;&lt;/type&gt;&lt;/profile&gt;&lt;/OawDocProperty&gt;_x000d__x000a__x0009_&lt;OawDocProperty name=&quot;Author.Initials&quot;&gt;&lt;profile type=&quot;default&quot; UID=&quot;&quot; sameAsDefault=&quot;0&quot;&gt;&lt;documentProperty UID=&quot;2006040509495284662868&quot; dataSourceUID=&quot;prj.2003041709434161414032&quot; /&gt;&lt;type type=&quot;OawDatabase&quot;&gt;&lt;OawDatabase table=&quot;Data&quot; field=&quot;Initials&quot; /&gt;&lt;/type&gt;&lt;/profile&gt;&lt;/OawDocProperty&gt;_x000d__x000a__x0009_&lt;OawBookmark name=&quot;Text&quot;&gt;&lt;profile type=&quot;default&quot; UID=&quot;&quot; sameAsDefault=&quot;0&quot;&gt;&lt;/profile&gt;&lt;/OawBookmark&gt;_x000d__x000a__x0009_&lt;OawDocProperty name=&quot;Organisation.AddressB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1&quot; /&gt;&lt;/type&gt;&lt;/profile&gt;&lt;/OawDocProperty&gt;_x000d__x000a__x0009_&lt;OawDocProperty name=&quot;Organisation.AddressB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2&quot; /&gt;&lt;/type&gt;&lt;/profile&gt;&lt;/OawDocProperty&gt;_x000d__x000a__x0009_&lt;OawDocProperty name=&quot;Organisation.AddressB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3&quot; /&gt;&lt;/type&gt;&lt;/profile&gt;&lt;/OawDocProperty&gt;_x000d__x000a__x0009_&lt;OawDocProperty name=&quot;Organisation.AddressB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B4&quot; /&gt;&lt;/type&gt;&lt;/profile&gt;&lt;/OawDocProperty&gt;_x000d__x000a__x0009_&lt;OawDocProperty name=&quot;Organisation.AddressN1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1&quot; /&gt;&lt;/type&gt;&lt;/profile&gt;&lt;/OawDocProperty&gt;_x000d__x000a__x0009_&lt;OawDocProperty name=&quot;Organisation.AddressN2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2&quot; /&gt;&lt;/type&gt;&lt;/profile&gt;&lt;/OawDocProperty&gt;_x000d__x000a__x0009_&lt;OawDocProperty name=&quot;Organisation.AddressN3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3&quot; /&gt;&lt;/type&gt;&lt;/profile&gt;&lt;/OawDocProperty&gt;_x000d__x000a__x0009_&lt;OawDocProperty name=&quot;Organisation.AddressN4&quot;&gt;&lt;profile type=&quot;default&quot; UID=&quot;&quot; sameAsDefault=&quot;0&quot;&gt;&lt;documentProperty UID=&quot;2002122011014149059130932&quot; dataSourceUID=&quot;prj.2003050916522158373536&quot; /&gt;&lt;type type=&quot;OawDatabase&quot;&gt;&lt;OawDatabase table=&quot;Data&quot; field=&quot;AddressN4&quot; /&gt;&lt;/type&gt;&lt;/profile&gt;&lt;/OawDocProperty&gt;_x000d__x000a__x0009_&lt;OawDocProperty name=&quot;BM_Subject&quot;&gt;&lt;profile type=&quot;default&quot; UID=&quot;&quot; sameAsDefault=&quot;0&quot;&gt;&lt;documentProperty UID=&quot;2003070216009988776655&quot; dataSourceUID=&quot;2003070216009988776655&quot; /&gt;&lt;type type=&quot;WordBookmark&quot;&gt;&lt;WordBookmark name=&quot;Subject&quot; /&gt;&lt;/type&gt;&lt;/profile&gt;&lt;/OawDocProperty&gt;_x000d__x000a__x0009_&lt;OawDocProperty name=&quot;Contactperson.DirectFax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DirectFax&quot; /&gt;&lt;/type&gt;&lt;/profile&gt;&lt;/OawDocProperty&gt;_x000d__x000a__x0009_&lt;OawDocProperty name=&quot;Contactperson.Name&quot;&gt;&lt;profile type=&quot;default&quot; UID=&quot;&quot; sameAsDefault=&quot;0&quot;&gt;&lt;documentProperty UID=&quot;200212191811121321310321301031x&quot; dataSourceUID=&quot;prj.2003041709434161414032&quot; /&gt;&lt;type type=&quot;OawDatabase&quot;&gt;&lt;OawDatabase table=&quot;Data&quot; field=&quot;Name&quot; /&gt;&lt;/type&gt;&lt;/profile&gt;&lt;/OawDocProperty&gt;_x000d__x000a__x0009_&lt;OawDocProperty name=&quot;CustomField.ContentTypeLetter&quot;&gt;&lt;profile type=&quot;default&quot; UID=&quot;&quot; sameAsDefault=&quot;0&quot;&gt;&lt;documentProperty UID=&quot;2004112217333376588294&quot; dataSourceUID=&quot;prj.2004111209271974627605&quot; /&gt;&lt;type type=&quot;OawCustomFields&quot;&gt;&lt;OawCustomFields table=&quot;Data&quot; field=&quot;ContentTypeLetter&quot; /&gt;&lt;/type&gt;&lt;/profile&gt;&lt;/OawDocProperty&gt;_x000d__x000a__x0009_&lt;OawDocProperty name=&quot;Textmarke.Metadaten&quot;&gt;&lt;profile type=&quot;default&quot; UID=&quot;&quot; sameAsDefault=&quot;0&quot;&gt;&lt;documentProperty UID=&quot;2003070216009988776655&quot; sourceUID=&quot;2003070216009988776655&quot; /&gt;&lt;type type=&quot;WordBookmark&quot;&gt;&lt;WordBookmark name=&quot;Metadaten&quot; /&gt;&lt;/type&gt;&lt;/profile&gt;&lt;/OawDocProperty&gt;_x000d__x000a__x0009_&lt;OawBookmark name=&quot;Datum&quot;&gt;&lt;profile type=&quot;default&quot; UID=&quot;&quot; sameAsDefault=&quot;0&quot;&gt;&lt;/profile&gt;&lt;/OawBookmark&gt;_x000d__x000a__x0009_&lt;OawBookmark name=&quot;FusszeileErsteSeite&quot;&gt;&lt;profile type=&quot;default&quot; UID=&quot;&quot; sameAsDefault=&quot;0&quot;&gt;&lt;/profile&gt;&lt;/OawBookmark&gt;_x000d__x000a__x0009_&lt;OawBookmark name=&quot;FusszeileFolgeseiten&quot;&gt;&lt;profile type=&quot;default&quot; UID=&quot;&quot; sameAsDefault=&quot;0&quot;&gt;&lt;/profile&gt;&lt;/OawBookmark&gt;_x000d__x000a__x0009_&lt;OawDocProperty name=&quot;CMIdata.Dok_Titel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Dok_Titel&quot; /&gt;&lt;/type&gt;&lt;/profile&gt;&lt;/OawDocProperty&gt;_x000d__x000a__x0009_&lt;OawDocProperty name=&quot;CMIdata.G_Signatu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Signatur&quot; /&gt;&lt;/type&gt;&lt;/profile&gt;&lt;/OawDocProperty&gt;_x000d__x000a__x0009_&lt;OawDocProperty name=&quot;CMIdata.G_Laufnummer&quot;&gt;&lt;profile type=&quot;default&quot; UID=&quot;&quot; sameAsDefault=&quot;0&quot;&gt;&lt;documentProperty UID=&quot;2010020409223900652065&quot; dataSourceUID=&quot;prj.2010020409213154036281&quot; /&gt;&lt;type type=&quot;OawDatabase&quot;&gt;&lt;OawDatabase table=&quot;Data&quot; field=&quot;G_Laufnummer&quot; /&gt;&lt;/type&gt;&lt;/profile&gt;&lt;/OawDocProperty&gt;_x000d__x000a__x0009_&lt;OawBookmark name=&quot;ContentTypeLetter&quot;&gt;&lt;profile type=&quot;default&quot; UID=&quot;&quot; sameAsDefault=&quot;0&quot;&gt;&lt;/profile&gt;&lt;/OawBookmark&gt;_x000d__x000a__x0009_&lt;OawBookmark name=&quot;Subject&quot;&gt;&lt;profile type=&quot;default&quot; UID=&quot;&quot; sameAsDefault=&quot;0&quot;&gt;&lt;/profile&gt;&lt;/OawBookmark&gt;_x000d__x000a__x0009_&lt;OawBookmark name=&quot;Metadaten&quot;&gt;&lt;profile type=&quot;default&quot; UID=&quot;&quot; sameAsDefault=&quot;0&quot;&gt;&lt;/profile&gt;&lt;/OawBookmark&gt;_x000d__x000a__x0009_&lt;OawBookmark name=&quot;Recipient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&quot; /&gt;&lt;/type&gt;&lt;/profile&gt;&lt;/OawBookmark&gt;_x000d__x000a__x0009_&lt;OawDocProperty name=&quot;Author.Name&quot;&gt;&lt;profile type=&quot;default&quot; UID=&quot;&quot; sameAsDefault=&quot;0&quot;&gt;&lt;/profile&gt;&lt;/OawDocProperty&gt;_x000d__x000a__x0009_&lt;OawDocProperty name=&quot;BM_RecipientDeliveryOption&quot;&gt;&lt;profile type=&quot;default&quot; UID=&quot;&quot; sameAsDefault=&quot;0&quot;&gt;&lt;documentProperty UID=&quot;2003070216009988776655&quot; dataSourceUID=&quot;2003070216009988776655&quot; /&gt;&lt;type type=&quot;WordBookmark&quot;&gt;&lt;WordBookmark name=&quot;RecipientDeliveryOption&quot; /&gt;&lt;/type&gt;&lt;/profile&gt;&lt;/OawDocProperty&gt;_x000d__x000a__x0009_&lt;OawBookmark name=&quot;RecipientCompleteAddress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CompleteAddress&quot; /&gt;&lt;/type&gt;&lt;/profile&gt;&lt;/OawBookmark&gt;_x000d__x000a__x0009_&lt;OawBookmark name=&quot;RecipientDeliveryOption3&quot;&gt;&lt;profile type=&quot;default&quot; UID=&quot;&quot; sameAsDefault=&quot;0&quot;&gt;&lt;documentProperty UID=&quot;2003080714212273705547&quot; dataSourceUID=&quot;prj.2004031513484256983218&quot; /&gt;&lt;type type=&quot;OawRecipient&quot;&gt;&lt;OawRecipient table=&quot;Data&quot; field=&quot;DeliveryOption2&quot; /&gt;&lt;/type&gt;&lt;/profile&gt;&lt;/OawBookmark&gt;_x000d__x000a__x0009_&lt;OawDocProperty name=&quot;CustomField.Massenversand&quot;&gt;&lt;profile type=&quot;default&quot; UID=&quot;&quot; sameAsDefault=&quot;0&quot;&gt;&lt;documentProperty UID=&quot;2004112217333376588294&quot; dataSourceUID=&quot;prj.2004111209271974627605&quot; /&gt;&lt;type type=&quot;OawCustomFields&quot;&gt;&lt;OawCustomFields field=&quot;Massenversand&quot; /&gt;&lt;/type&gt;&lt;/profile&gt;&lt;/OawDocProperty&gt;_x000d__x000a__x0009_&lt;OawDocProperty name=&quot;Recipient.DeliveryOption&quot;&gt;&lt;profile type=&quot;default&quot; UID=&quot;&quot; sameAsDefault=&quot;0&quot;&gt;&lt;documentProperty UID=&quot;2003080714212273705547&quot; dataSourceUID=&quot;prj.2004031513484256983218&quot; /&gt;&lt;type type=&quot;OawRecipient&quot;&gt;&lt;OawRecipient field=&quot;DeliveryOption&quot; /&gt;&lt;/type&gt;&lt;/profile&gt;&lt;/OawDocProperty&gt;_x000d__x000a__x0009_&lt;OawDocProperty name=&quot;Signature3.Nam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Name&quot; /&gt;&lt;/type&gt;&lt;/profile&gt;&lt;/OawDocProperty&gt;_x000d__x000a__x0009_&lt;OawDocProperty name=&quot;Signature3.DirectPhone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DirectPhone&quot; /&gt;&lt;/type&gt;&lt;/profile&gt;&lt;/OawDocProperty&gt;_x000d__x000a__x0009_&lt;OawDocProperty name=&quot;Signature3.Function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Function&quot; /&gt;&lt;/type&gt;&lt;/profile&gt;&lt;/OawDocProperty&gt;_x000d__x000a__x0009_&lt;OawDocProperty name=&quot;Signature3.EMail&quot;&gt;&lt;profile type=&quot;default&quot; UID=&quot;&quot; sameAsDefault=&quot;0&quot;&gt;&lt;documentProperty UID=&quot;2016110913315368876110&quot; dataSourceUID=&quot;prj.2003041709434161414032&quot; /&gt;&lt;type type=&quot;OawDatabase&quot;&gt;&lt;OawDatabase table=&quot;Data&quot; field=&quot;EMail&quot; /&gt;&lt;/type&gt;&lt;/profile&gt;&lt;/OawDocProperty&gt;_x000d__x000a__x0009_&lt;OawDocProperty name=&quot;Participants.Participants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Participants&quot; /&gt;&lt;/type&gt;&lt;/profile&gt;&lt;/OawDocProperty&gt;_x000d__x000a__x0009_&lt;OawDocProperty name=&quot;Participants.Absent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Absent&quot; /&gt;&lt;/type&gt;&lt;/profile&gt;&lt;/OawDocProperty&gt;_x000d__x000a__x0009_&lt;OawDocProperty name=&quot;Participants.ToNote&quot;&gt;&lt;profile type=&quot;default&quot; UID=&quot;&quot; sameAsDefault=&quot;0&quot;&gt;&lt;documentProperty UID=&quot;2009082513331568340343&quot; dataSourceUID=&quot;prj.2009082609510706153942&quot; /&gt;&lt;type type=&quot;OawDatabase&quot;&gt;&lt;OawDatabase table=&quot;Data&quot; field=&quot;ToNote&quot; /&gt;&lt;/type&gt;&lt;/profile&gt;&lt;/OawDocProperty&gt;&lt;/document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/source&gt;"/>
    <w:docVar w:name="OawDocProp.2002122011014149059130932" w:val="&lt;source&gt;&lt;Fields List=&quot;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AddressB1|AddressB2|AddressB3|AddressB4|AddressN1|AddressN2|AddressN3|AddressN4&quot;/&gt;&lt;profile type=&quot;default&quot; UID=&quot;&quot; sameAsDefault=&quot;0&quot;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/source&gt;"/>
    <w:docVar w:name="OawDocProp.2003080714212273705547" w:val="&lt;source&gt;&lt;Fields List=&quot;Introduction|Closing|FormattedFullAddress|EMail|DeliveryOption|CompleteAddress|DeliveryOption2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OawBookmark name=&quot;RecipientCompleteAddress&quot; field=&quot;CompleteAddress&quot;/&gt;&lt;OawBookmark name=&quot;RecipientDeliveryOption3&quot; field=&quot;DeliveryOption2&quot;/&gt;&lt;OawDocProperty name=&quot;Recipient.DeliveryOption&quot; field=&quot;DeliveryOption&quot;/&gt;&lt;/profile&gt;&lt;/source&gt;"/>
    <w:docVar w:name="OawDocProp.2004112217333376588294" w:val="&lt;source&gt;&lt;Fields List=&quot;Classification|ContentTypeLetter|Massenversand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OawDocProperty name=&quot;CustomField.Massenversand&quot; field=&quot;Massenversand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09082513331568340343" w:val="&lt;source&gt;&lt;Fields List=&quot;Participants|Absent|ToNote&quot;/&gt;&lt;profile type=&quot;default&quot; UID=&quot;&quot; sameAsDefault=&quot;0&quot;&gt;&lt;OawDocProperty name=&quot;Participants.Participants&quot; field=&quot;Participants&quot;/&gt;&lt;OawDocProperty name=&quot;Participants.Absent&quot; field=&quot;Absent&quot;/&gt;&lt;OawDocProperty name=&quot;Participants.ToNote&quot; field=&quot;ToNote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.2016110913315368876110" w:val="&lt;source&gt;&lt;Fields List=&quot;Name|DirectPhone|Function|EMail&quot;/&gt;&lt;profile type=&quot;default&quot; UID=&quot;&quot; sameAsDefault=&quot;0&quot;&gt;&lt;OawDocProperty name=&quot;Signature3.Name&quot; field=&quot;Name&quot;/&gt;&lt;OawDocProperty name=&quot;Signature3.DirectPhone&quot; field=&quot;DirectPhone&quot;/&gt;&lt;OawDocProperty name=&quot;Signature3.Function&quot; field=&quot;Function&quot;/&gt;&lt;OawDocProperty name=&quot;Signature3.EMail&quot; field=&quot;EMail&quot;/&gt;&lt;/profile&gt;&lt;/source&gt;"/>
    <w:docVar w:name="OawDocPropSource" w:val="&lt;DocProps&gt;&lt;DocProp UID=&quot;2002122011014149059130932&quot; EntryUID=&quot;2015101411171999023457&quot;&gt;&lt;Field Name=&quot;IDName&quot; Value=&quot;FD, Dienststelle Steuern NP&quot;/&gt;&lt;Field Name=&quot;Departement&quot; Value=&quot;Finanz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Steuern&quot;/&gt;&lt;Field Name=&quot;AddressB2&quot; Value=&quot;&quot;/&gt;&lt;Field Name=&quot;AddressB3&quot; Value=&quot;&quot;/&gt;&lt;Field Name=&quot;AddressB4&quot; Value=&quot;&quot;/&gt;&lt;Field Name=&quot;AddressN1&quot; Value=&quot;Natürliche Personen&quot;/&gt;&lt;Field Name=&quot;AddressN2&quot; Value=&quot;Buobenmatt 1, Postfach 3464&quot;/&gt;&lt;Field Name=&quot;AddressN3&quot; Value=&quot;6002 Luzern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&quot;/&gt;&lt;Field Name=&quot;Fax&quot; Value=&quot;&quot;/&gt;&lt;Field Name=&quot;LogoColor&quot; Value=&quot;%Logos%\Luzern.FD.Logo.2100.350.emf&quot;/&gt;&lt;Field Name=&quot;LogoBlackWhite&quot; Value=&quot;%Logos%\Luzern.FD.Logo.2100.350.emf&quot;/&gt;&lt;Field Name=&quot;LogoZertifikate&quot; Value=&quot;&quot;/&gt;&lt;Field Name=&quot;Email&quot; Value=&quot;&quot;/&gt;&lt;Field Name=&quot;Internet&quot; Value=&quot;www.steuern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FD.Logo.2100.350.emf&quot;/&gt;&lt;Field Name=&quot;LogoSchriftzug&quot; Value=&quot;&quot;/&gt;&lt;Field Name=&quot;LogoTag&quot; Value=&quot;&quot;/&gt;&lt;Field Name=&quot;FusszeileFett&quot; Value=&quot;&quot;/&gt;&lt;Field Name=&quot;FusszeileNormal&quot; Value=&quot;&quot;/&gt;&lt;Field Name=&quot;Data_UID&quot; Value=&quot;20151014111719990234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9485173812102211056613424111191618315248&quot;&gt;&lt;Field Name=&quot;IDName&quot; Value=&quot;Meier Lucia, DST Einschätzungsexpertin&quot;/&gt;&lt;Field Name=&quot;Name&quot; Value=&quot;Lucia Meier&quot;/&gt;&lt;Field Name=&quot;PersonalNumber&quot; Value=&quot;&quot;/&gt;&lt;Field Name=&quot;DirectPhone&quot; Value=&quot;+41 41 228 57 08&quot;/&gt;&lt;Field Name=&quot;DirectFax&quot; Value=&quot;&quot;/&gt;&lt;Field Name=&quot;Mobile&quot; Value=&quot;&quot;/&gt;&lt;Field Name=&quot;EMail&quot; Value=&quot;lucia.meier@lu.ch&quot;/&gt;&lt;Field Name=&quot;Function&quot; Value=&quot;Team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EL&quot;/&gt;&lt;Field Name=&quot;SignatureAdditional2&quot; Value=&quot;&quot;/&gt;&lt;Field Name=&quot;SignatureAdditional1&quot; Value=&quot;&quot;/&gt;&lt;Field Name=&quot;Lizenz_noetig&quot; Value=&quot;Ja&quot;/&gt;&lt;Field Name=&quot;Data_UID&quot; Value=&quot;194851738121022110566134241111916183152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9485173812102211056613424111191618315248&quot;&gt;&lt;Field Name=&quot;IDName&quot; Value=&quot;Meier Lucia, DST Einschätzungsexpertin&quot;/&gt;&lt;Field Name=&quot;Name&quot; Value=&quot;Lucia Meier&quot;/&gt;&lt;Field Name=&quot;PersonalNumber&quot; Value=&quot;&quot;/&gt;&lt;Field Name=&quot;DirectPhone&quot; Value=&quot;+41 41 228 57 08&quot;/&gt;&lt;Field Name=&quot;DirectFax&quot; Value=&quot;&quot;/&gt;&lt;Field Name=&quot;Mobile&quot; Value=&quot;&quot;/&gt;&lt;Field Name=&quot;EMail&quot; Value=&quot;lucia.meier@lu.ch&quot;/&gt;&lt;Field Name=&quot;Function&quot; Value=&quot;Team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EL&quot;/&gt;&lt;Field Name=&quot;SignatureAdditional2&quot; Value=&quot;&quot;/&gt;&lt;Field Name=&quot;SignatureAdditional1&quot; Value=&quot;&quot;/&gt;&lt;Field Name=&quot;Lizenz_noetig&quot; Value=&quot;Ja&quot;/&gt;&lt;Field Name=&quot;Data_UID&quot; Value=&quot;194851738121022110566134241111916183152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03121817293296325874&quot;&gt;&lt;Field Name=&quot;IDName&quot; Value=&quot;(Leer)&quot;/&gt;&lt;/DocProp&gt;&lt;DocProp UID=&quot;2002122010583847234010578&quot; EntryUID=&quot;19485173812102211056613424111191618315248&quot;&gt;&lt;Field Name=&quot;IDName&quot; Value=&quot;Meier Lucia, DST Einschätzungsexpertin&quot;/&gt;&lt;Field Name=&quot;Name&quot; Value=&quot;Lucia Meier&quot;/&gt;&lt;Field Name=&quot;PersonalNumber&quot; Value=&quot;&quot;/&gt;&lt;Field Name=&quot;DirectPhone&quot; Value=&quot;+41 41 228 57 08&quot;/&gt;&lt;Field Name=&quot;DirectFax&quot; Value=&quot;&quot;/&gt;&lt;Field Name=&quot;Mobile&quot; Value=&quot;&quot;/&gt;&lt;Field Name=&quot;EMail&quot; Value=&quot;lucia.meier@lu.ch&quot;/&gt;&lt;Field Name=&quot;Function&quot; Value=&quot;Team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MEL&quot;/&gt;&lt;Field Name=&quot;SignatureAdditional2&quot; Value=&quot;&quot;/&gt;&lt;Field Name=&quot;SignatureAdditional1&quot; Value=&quot;&quot;/&gt;&lt;Field Name=&quot;Lizenz_noetig&quot; Value=&quot;Ja&quot;/&gt;&lt;Field Name=&quot;Data_UID&quot; Value=&quot;19485173812102211056613424111191618315248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Strasse&quot; Value=&quot;&quot;/&gt;&lt;Field Name=&quot;BBZ.SchülerPostfach&quot; Value=&quot;&quot;/&gt;&lt;Field Name=&quot;BBZ.SchülerOrt&quot; Value=&quot;&quot;/&gt;&lt;Field Name=&quot;BBZ.SchülerPLZ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9082513331568340343&quot; EntryUID=&quot;2003121817293296325874&quot;&gt;&lt;Field Name=&quot;IDName&quot; Value=&quot;&quot;/&gt;&lt;/DocProp&gt;&lt;DocProp UID=&quot;2004112217333376588294&quot; EntryUID=&quot;2004123010144120300001&quot;&gt;&lt;Field UID=&quot;2010052817113689266521&quot; Name=&quot;ContentTypeLetter&quot; Value=&quot;leer&quot;/&gt;&lt;Field UID=&quot;2016092315475581987815&quot; Name=&quot;Massenversand&quot; Value=&quot;0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ProjectID" w:val="luchmaster"/>
    <w:docVar w:name="OawRecipients" w:val="&lt;Recipients&gt;&lt;Recipient&gt;&lt;UID&gt;201705221442119556606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Strasse&gt;&lt;/BBZ.SchülerStrasse&gt;&lt;BBZ.SchülerPostfach&gt;&lt;/BBZ.SchülerPostfach&gt;&lt;BBZ.SchülerOrt&gt;&lt;/BBZ.SchülerOrt&gt;&lt;BBZ.SchülerPLZ&gt;&lt;/BBZ.SchülerPLZ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&lt;empty/&gt;"/>
    <w:docVar w:name="OawSelectedSource.2006040509495284662868" w:val="&lt;empty/&gt;"/>
    <w:docVar w:name="OawSelectedSource.2009082513331568340343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OawDocProperty name=&quot;BM_RecipientDeliveryOption&quot; field=&quot;RecipientDeliveryOptio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WhereClause&gt;_x000d__x000a_  &lt;SmartTemplate&gt;_x000d__x000a_    &lt;DocProp UID=&quot;2002122011014149059130932&quot;&gt;WHERE IDName LIKE &quot;FD, Dienststelle Steuern%&quot;&lt;/DocProp&gt;_x000d__x000a_    &lt;DocProp UID=&quot;&quot;&gt;WHERE IDName LIKE &quot;FD, Dienststelle Steuern%&quot;&lt;/DocProp&gt;_x000d__x000a_  &lt;/SmartTemplate&gt;_x000d__x000a_  &lt;Template&gt;&lt;/Template&gt;_x000d__x000a_&lt;/WhereClause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Complete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f0f595b-e782-45f8-9ccf-dc02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7d0aa170-7a06-400a-bceb-e21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7E1A53"/>
    <w:rsid w:val="00490031"/>
    <w:rsid w:val="00513455"/>
    <w:rsid w:val="00610F17"/>
    <w:rsid w:val="00736421"/>
    <w:rsid w:val="007E1A53"/>
    <w:rsid w:val="008F2296"/>
    <w:rsid w:val="00B605EC"/>
    <w:rsid w:val="00B6406E"/>
    <w:rsid w:val="00D922C4"/>
    <w:rsid w:val="00DF5610"/>
    <w:rsid w:val="00FA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1033048D-FA76-49D4-A417-3E0659D4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</w:latentStyles>
  <w:style w:type="paragraph" w:default="1" w:styleId="Standard">
    <w:name w:val="Normal"/>
    <w:qFormat/>
    <w:rsid w:val="00415CED"/>
    <w:rPr>
      <w:kern w:val="1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uiPriority w:val="9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uiPriority w:val="9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uiPriority w:val="9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uiPriority w:val="9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uiPriority w:val="9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195E35"/>
    <w:rPr>
      <w:b/>
    </w:rPr>
  </w:style>
  <w:style w:type="paragraph" w:customStyle="1" w:styleId="zOawRecipient">
    <w:name w:val="zOawRecipient"/>
    <w:basedOn w:val="Standard"/>
    <w:semiHidden/>
    <w:rsid w:val="00075C7B"/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6"/>
      </w:numPr>
      <w:tabs>
        <w:tab w:val="left" w:pos="425"/>
      </w:tabs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uiPriority w:val="39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6A7867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3E215C"/>
    <w:rPr>
      <w:rFonts w:cs="Arial"/>
      <w:b/>
      <w:bCs/>
      <w:iCs/>
      <w:kern w:val="10"/>
      <w:sz w:val="24"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3E215C"/>
    <w:rPr>
      <w:rFonts w:cs="Arial"/>
      <w:b/>
      <w:bCs/>
      <w:kern w:val="10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3E215C"/>
    <w:rPr>
      <w:b/>
      <w:bCs/>
      <w:kern w:val="10"/>
      <w:szCs w:val="28"/>
      <w:lang w:val="de-CH"/>
    </w:rPr>
  </w:style>
  <w:style w:type="paragraph" w:customStyle="1" w:styleId="Default">
    <w:name w:val="Default"/>
    <w:rsid w:val="007E1A53"/>
    <w:pPr>
      <w:autoSpaceDE w:val="0"/>
      <w:autoSpaceDN w:val="0"/>
      <w:adjustRightInd w:val="0"/>
    </w:pPr>
    <w:rPr>
      <w:rFonts w:cs="Arial"/>
      <w:color w:val="000000"/>
      <w:sz w:val="24"/>
      <w:szCs w:val="24"/>
      <w:lang w:eastAsia="en-US"/>
    </w:rPr>
  </w:style>
  <w:style w:type="table" w:styleId="Gitternetztabelle1hell">
    <w:name w:val="Grid Table 1 Light"/>
    <w:basedOn w:val="NormaleTabelle"/>
    <w:uiPriority w:val="46"/>
    <w:rsid w:val="007E1A53"/>
    <w:rPr>
      <w:rFonts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eier\AppData\Local\Temp\officeatwork\temp0001\Templates\2055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20563F0C343EB8BE60E1C3F783F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9CE83D-B48B-4E68-8382-3A671D47B7A6}"/>
      </w:docPartPr>
      <w:docPartBody>
        <w:p w:rsidR="00527ED7" w:rsidRDefault="00527ED7">
          <w:pPr>
            <w:pStyle w:val="A8A20563F0C343EB8BE60E1C3F783FA6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8B04614AAE3C413B9B86ACAC4423E9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E2B307-5E50-46EE-ACF5-E34A6267C5E0}"/>
      </w:docPartPr>
      <w:docPartBody>
        <w:p w:rsidR="00527ED7" w:rsidRDefault="00527ED7">
          <w:pPr>
            <w:pStyle w:val="8B04614AAE3C413B9B86ACAC4423E9FB"/>
          </w:pPr>
          <w:r>
            <w:rPr>
              <w:lang w:val="en-US"/>
            </w:rPr>
            <w:t xml:space="preserve"> </w:t>
          </w:r>
        </w:p>
      </w:docPartBody>
    </w:docPart>
    <w:docPart>
      <w:docPartPr>
        <w:name w:val="7AD884880FEF4DC0A81104C4F0384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ECE0D-AF4D-414D-AE1C-9CC7F4C58CC7}"/>
      </w:docPartPr>
      <w:docPartBody>
        <w:p w:rsidR="00527ED7" w:rsidRDefault="00527ED7">
          <w:pPr>
            <w:pStyle w:val="7AD884880FEF4DC0A81104C4F03844F1"/>
          </w:pPr>
          <w:r w:rsidRPr="001C70D2">
            <w:t>​</w:t>
          </w:r>
        </w:p>
      </w:docPartBody>
    </w:docPart>
    <w:docPart>
      <w:docPartPr>
        <w:name w:val="C3426BF3160B4904A3E45EED19A2F9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5B122-EB86-4F07-AEB0-5A8DE20D9C1A}"/>
      </w:docPartPr>
      <w:docPartBody>
        <w:p w:rsidR="00527ED7" w:rsidRDefault="00527ED7">
          <w:pPr>
            <w:pStyle w:val="C3426BF3160B4904A3E45EED19A2F9C1"/>
          </w:pPr>
          <w:r w:rsidRPr="00EF0E2C">
            <w:rPr>
              <w:color w:val="FFFFFF" w:themeColor="background1"/>
              <w:sz w:val="4"/>
              <w:szCs w:val="4"/>
            </w:rPr>
            <w:t>[Schlüsselwörter]</w:t>
          </w:r>
        </w:p>
      </w:docPartBody>
    </w:docPart>
    <w:docPart>
      <w:docPartPr>
        <w:name w:val="0A794CDA688349C0AF52463256257C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3FD3C4-931C-408A-AA58-DE74B98B4463}"/>
      </w:docPartPr>
      <w:docPartBody>
        <w:p w:rsidR="00527ED7" w:rsidRDefault="00527ED7">
          <w:pPr>
            <w:pStyle w:val="0A794CDA688349C0AF52463256257C1A"/>
          </w:pPr>
          <w:r w:rsidRPr="00EF0E2C">
            <w:rPr>
              <w:color w:val="FFFFFF" w:themeColor="background1"/>
              <w:sz w:val="4"/>
              <w:szCs w:val="4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D7"/>
    <w:rsid w:val="0052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8A20563F0C343EB8BE60E1C3F783FA6">
    <w:name w:val="A8A20563F0C343EB8BE60E1C3F783FA6"/>
  </w:style>
  <w:style w:type="paragraph" w:customStyle="1" w:styleId="8B04614AAE3C413B9B86ACAC4423E9FB">
    <w:name w:val="8B04614AAE3C413B9B86ACAC4423E9FB"/>
  </w:style>
  <w:style w:type="paragraph" w:customStyle="1" w:styleId="BC3583FA771345508EAE08361F7A372C">
    <w:name w:val="BC3583FA771345508EAE08361F7A372C"/>
  </w:style>
  <w:style w:type="paragraph" w:customStyle="1" w:styleId="7AD884880FEF4DC0A81104C4F03844F1">
    <w:name w:val="7AD884880FEF4DC0A81104C4F03844F1"/>
  </w:style>
  <w:style w:type="paragraph" w:customStyle="1" w:styleId="FDFD6FE63E1A41B09A385D1A0B4F6904">
    <w:name w:val="FDFD6FE63E1A41B09A385D1A0B4F6904"/>
  </w:style>
  <w:style w:type="paragraph" w:customStyle="1" w:styleId="D7F3903FAFBD4C0DB02C608D40DA6727">
    <w:name w:val="D7F3903FAFBD4C0DB02C608D40DA6727"/>
  </w:style>
  <w:style w:type="paragraph" w:customStyle="1" w:styleId="25F87C93FCDF4E77A4C1C9AACC46E2E3">
    <w:name w:val="25F87C93FCDF4E77A4C1C9AACC46E2E3"/>
  </w:style>
  <w:style w:type="paragraph" w:customStyle="1" w:styleId="2C6C13D279424700A8178A269450AC5E">
    <w:name w:val="2C6C13D279424700A8178A269450AC5E"/>
  </w:style>
  <w:style w:type="paragraph" w:customStyle="1" w:styleId="1044640C46A84A8D86D6ECAE2816D63E">
    <w:name w:val="1044640C46A84A8D86D6ECAE2816D63E"/>
  </w:style>
  <w:style w:type="paragraph" w:customStyle="1" w:styleId="46BFFA4646BF44F186D642C346ACFE82">
    <w:name w:val="46BFFA4646BF44F186D642C346ACFE82"/>
  </w:style>
  <w:style w:type="paragraph" w:customStyle="1" w:styleId="C3426BF3160B4904A3E45EED19A2F9C1">
    <w:name w:val="C3426BF3160B4904A3E45EED19A2F9C1"/>
  </w:style>
  <w:style w:type="paragraph" w:customStyle="1" w:styleId="0A794CDA688349C0AF52463256257C1A">
    <w:name w:val="0A794CDA688349C0AF52463256257C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Organisation1>Dienststelle Steuern</Organisation1>
  <Organisation2>Natürliche Personen
Buobenmatt 1, Postfach 3464
6002 Luzern
www.steuern.lu.ch</Organisation2>
  <DeliveryOption/>
  <City>Luzern, </City>
  <Initials>MEL</Initials>
  <Signature1>Lucia Meier</Signature1>
  <Signature2/>
  <Signature1F>Teamleiterin
+41 41 228 57 08
lucia.meier@lu.ch</Signature1F>
  <Signature2F/>
  <Organisation3/>
</officeatwork>
</file>

<file path=customXml/item3.xml><?xml version="1.0" encoding="utf-8"?>
<officeatwork xmlns="http://schemas.officeatwork.com/Formulas">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</officeatwork>
</file>

<file path=customXml/item4.xml><?xml version="1.0" encoding="utf-8"?>
<officeatwork xmlns="http://schemas.officeatwork.com/Media"/>
</file>

<file path=customXml/item5.xml><?xml version="1.0" encoding="utf-8"?>
<officeatwork xmlns="http://schemas.officeatwork.com/MasterProperties">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ECDC363-0165-47C1-9204-1CB5CBFB1EFD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38BA7B39-2A33-4FD1-8FF1-58C735BD0CF5}">
  <ds:schemaRefs>
    <ds:schemaRef ds:uri="http://schemas.officeatwork.com/Media"/>
  </ds:schemaRefs>
</ds:datastoreItem>
</file>

<file path=customXml/itemProps5.xml><?xml version="1.0" encoding="utf-8"?>
<ds:datastoreItem xmlns:ds="http://schemas.openxmlformats.org/officeDocument/2006/customXml" ds:itemID="{530232CD-DD1E-464B-8954-C2A342524D6E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B5A8DFC9-E1A8-4181-BCE7-D6383592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leer</vt:lpstr>
      <vt:lpstr>CustomField.ContentTypeLetter</vt:lpstr>
    </vt:vector>
  </TitlesOfParts>
  <Manager>Lucia Meier</Manager>
  <Company>Finanzdepartement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</dc:title>
  <dc:subject>Bitte Betreff eingeben.</dc:subject>
  <dc:creator>Lucia Meier</dc:creator>
  <cp:keywords/>
  <dc:description/>
  <cp:lastModifiedBy>Amstad Judith</cp:lastModifiedBy>
  <cp:revision>2</cp:revision>
  <cp:lastPrinted>2020-09-23T08:40:00Z</cp:lastPrinted>
  <dcterms:created xsi:type="dcterms:W3CDTF">2021-07-19T08:05:00Z</dcterms:created>
  <dcterms:modified xsi:type="dcterms:W3CDTF">2021-07-19T08:05:00Z</dcterms:modified>
  <cp:category>AKTEN_AL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MEL</vt:lpwstr>
  </property>
  <property fmtid="{D5CDD505-2E9C-101B-9397-08002B2CF9AE}" pid="3" name="Author.Name">
    <vt:lpwstr>Lucia Meier</vt:lpwstr>
  </property>
  <property fmtid="{D5CDD505-2E9C-101B-9397-08002B2CF9AE}" pid="4" name="BM_RecipientDeliveryOption">
    <vt:lpwstr/>
  </property>
  <property fmtid="{D5CDD505-2E9C-101B-9397-08002B2CF9AE}" pid="5" name="BM_Subject">
    <vt:lpwstr>Bitte Betreff eingeben.</vt:lpwstr>
  </property>
  <property fmtid="{D5CDD505-2E9C-101B-9397-08002B2CF9AE}" pid="6" name="CMIdata.Dok_Titel">
    <vt:lpwstr/>
  </property>
  <property fmtid="{D5CDD505-2E9C-101B-9397-08002B2CF9AE}" pid="7" name="CMIdata.G_Laufnummer">
    <vt:lpwstr/>
  </property>
  <property fmtid="{D5CDD505-2E9C-101B-9397-08002B2CF9AE}" pid="8" name="CMIdata.G_Signatur">
    <vt:lpwstr/>
  </property>
  <property fmtid="{D5CDD505-2E9C-101B-9397-08002B2CF9AE}" pid="9" name="Contactperson.Direct Fax">
    <vt:lpwstr/>
  </property>
  <property fmtid="{D5CDD505-2E9C-101B-9397-08002B2CF9AE}" pid="10" name="Contactperson.Direct Phone">
    <vt:lpwstr/>
  </property>
  <property fmtid="{D5CDD505-2E9C-101B-9397-08002B2CF9AE}" pid="11" name="Contactperson.DirectFax">
    <vt:lpwstr/>
  </property>
  <property fmtid="{D5CDD505-2E9C-101B-9397-08002B2CF9AE}" pid="12" name="Contactperson.DirectPhone">
    <vt:lpwstr>+41 41 228 57 08</vt:lpwstr>
  </property>
  <property fmtid="{D5CDD505-2E9C-101B-9397-08002B2CF9AE}" pid="13" name="Contactperson.Name">
    <vt:lpwstr>Lucia Meier</vt:lpwstr>
  </property>
  <property fmtid="{D5CDD505-2E9C-101B-9397-08002B2CF9AE}" pid="14" name="CustomField.Classification">
    <vt:lpwstr/>
  </property>
  <property fmtid="{D5CDD505-2E9C-101B-9397-08002B2CF9AE}" pid="15" name="CustomField.ContentTypeLetter">
    <vt:lpwstr>leer</vt:lpwstr>
  </property>
  <property fmtid="{D5CDD505-2E9C-101B-9397-08002B2CF9AE}" pid="16" name="CustomField.Massenversand">
    <vt:lpwstr>0</vt:lpwstr>
  </property>
  <property fmtid="{D5CDD505-2E9C-101B-9397-08002B2CF9AE}" pid="17" name="Doc.Date">
    <vt:lpwstr>Datum</vt:lpwstr>
  </property>
  <property fmtid="{D5CDD505-2E9C-101B-9397-08002B2CF9AE}" pid="18" name="Doc.DirectFax">
    <vt:lpwstr>Direkt Telefax</vt:lpwstr>
  </property>
  <property fmtid="{D5CDD505-2E9C-101B-9397-08002B2CF9AE}" pid="19" name="Doc.DirectPhone">
    <vt:lpwstr>Direkt Telefon</vt:lpwstr>
  </property>
  <property fmtid="{D5CDD505-2E9C-101B-9397-08002B2CF9AE}" pid="20" name="Doc.Document">
    <vt:lpwstr>Dokument</vt:lpwstr>
  </property>
  <property fmtid="{D5CDD505-2E9C-101B-9397-08002B2CF9AE}" pid="21" name="Doc.Enclosures">
    <vt:lpwstr>Beilagen</vt:lpwstr>
  </property>
  <property fmtid="{D5CDD505-2E9C-101B-9397-08002B2CF9AE}" pid="22" name="Doc.Facsimile">
    <vt:lpwstr>Telefax</vt:lpwstr>
  </property>
  <property fmtid="{D5CDD505-2E9C-101B-9397-08002B2CF9AE}" pid="23" name="Doc.Letter">
    <vt:lpwstr>Brief</vt:lpwstr>
  </property>
  <property fmtid="{D5CDD505-2E9C-101B-9397-08002B2CF9AE}" pid="24" name="Doc.of">
    <vt:lpwstr>von</vt:lpwstr>
  </property>
  <property fmtid="{D5CDD505-2E9C-101B-9397-08002B2CF9AE}" pid="25" name="Doc.Page">
    <vt:lpwstr>Seite</vt:lpwstr>
  </property>
  <property fmtid="{D5CDD505-2E9C-101B-9397-08002B2CF9AE}" pid="26" name="Doc.Regarding">
    <vt:lpwstr>betreffend</vt:lpwstr>
  </property>
  <property fmtid="{D5CDD505-2E9C-101B-9397-08002B2CF9AE}" pid="27" name="Doc.Subject">
    <vt:lpwstr>[Betreff]</vt:lpwstr>
  </property>
  <property fmtid="{D5CDD505-2E9C-101B-9397-08002B2CF9AE}" pid="28" name="Doc.Telephone">
    <vt:lpwstr>Telefon</vt:lpwstr>
  </property>
  <property fmtid="{D5CDD505-2E9C-101B-9397-08002B2CF9AE}" pid="29" name="Doc.Text">
    <vt:lpwstr>[Text]</vt:lpwstr>
  </property>
  <property fmtid="{D5CDD505-2E9C-101B-9397-08002B2CF9AE}" pid="30" name="Organisation.Abteilungsinformation1">
    <vt:lpwstr/>
  </property>
  <property fmtid="{D5CDD505-2E9C-101B-9397-08002B2CF9AE}" pid="31" name="Organisation.Abteilungsinformation2">
    <vt:lpwstr/>
  </property>
  <property fmtid="{D5CDD505-2E9C-101B-9397-08002B2CF9AE}" pid="32" name="Organisation.Abteilungsinformation3">
    <vt:lpwstr/>
  </property>
  <property fmtid="{D5CDD505-2E9C-101B-9397-08002B2CF9AE}" pid="33" name="Organisation.Abteilungsinformation4">
    <vt:lpwstr/>
  </property>
  <property fmtid="{D5CDD505-2E9C-101B-9397-08002B2CF9AE}" pid="34" name="Organisation.Abteilungsinformation5">
    <vt:lpwstr/>
  </property>
  <property fmtid="{D5CDD505-2E9C-101B-9397-08002B2CF9AE}" pid="35" name="Organisation.Abteilungsinformation6">
    <vt:lpwstr/>
  </property>
  <property fmtid="{D5CDD505-2E9C-101B-9397-08002B2CF9AE}" pid="36" name="Organisation.Abteilungsinformation7">
    <vt:lpwstr/>
  </property>
  <property fmtid="{D5CDD505-2E9C-101B-9397-08002B2CF9AE}" pid="37" name="Organisation.Abteilungsinformation8">
    <vt:lpwstr/>
  </property>
  <property fmtid="{D5CDD505-2E9C-101B-9397-08002B2CF9AE}" pid="38" name="Organisation.AddressB1">
    <vt:lpwstr>Dienststelle Steuern</vt:lpwstr>
  </property>
  <property fmtid="{D5CDD505-2E9C-101B-9397-08002B2CF9AE}" pid="39" name="Organisation.AddressB2">
    <vt:lpwstr/>
  </property>
  <property fmtid="{D5CDD505-2E9C-101B-9397-08002B2CF9AE}" pid="40" name="Organisation.AddressB3">
    <vt:lpwstr/>
  </property>
  <property fmtid="{D5CDD505-2E9C-101B-9397-08002B2CF9AE}" pid="41" name="Organisation.AddressB4">
    <vt:lpwstr/>
  </property>
  <property fmtid="{D5CDD505-2E9C-101B-9397-08002B2CF9AE}" pid="42" name="Organisation.AddressN1">
    <vt:lpwstr>Natürliche Personen</vt:lpwstr>
  </property>
  <property fmtid="{D5CDD505-2E9C-101B-9397-08002B2CF9AE}" pid="43" name="Organisation.AddressN2">
    <vt:lpwstr>Buobenmatt 1, Postfach 3464</vt:lpwstr>
  </property>
  <property fmtid="{D5CDD505-2E9C-101B-9397-08002B2CF9AE}" pid="44" name="Organisation.AddressN3">
    <vt:lpwstr>6002 Luzern</vt:lpwstr>
  </property>
  <property fmtid="{D5CDD505-2E9C-101B-9397-08002B2CF9AE}" pid="45" name="Organisation.AddressN4">
    <vt:lpwstr/>
  </property>
  <property fmtid="{D5CDD505-2E9C-101B-9397-08002B2CF9AE}" pid="46" name="Organisation.City">
    <vt:lpwstr>Luzern</vt:lpwstr>
  </property>
  <property fmtid="{D5CDD505-2E9C-101B-9397-08002B2CF9AE}" pid="47" name="Organisation.Country">
    <vt:lpwstr/>
  </property>
  <property fmtid="{D5CDD505-2E9C-101B-9397-08002B2CF9AE}" pid="48" name="Organisation.Departement">
    <vt:lpwstr>Finanzdepartement</vt:lpwstr>
  </property>
  <property fmtid="{D5CDD505-2E9C-101B-9397-08002B2CF9AE}" pid="49" name="Organisation.Dienststelle1">
    <vt:lpwstr/>
  </property>
  <property fmtid="{D5CDD505-2E9C-101B-9397-08002B2CF9AE}" pid="50" name="Organisation.Dienststelle2">
    <vt:lpwstr/>
  </property>
  <property fmtid="{D5CDD505-2E9C-101B-9397-08002B2CF9AE}" pid="51" name="Organisation.Email">
    <vt:lpwstr/>
  </property>
  <property fmtid="{D5CDD505-2E9C-101B-9397-08002B2CF9AE}" pid="52" name="Organisation.Fax">
    <vt:lpwstr/>
  </property>
  <property fmtid="{D5CDD505-2E9C-101B-9397-08002B2CF9AE}" pid="53" name="Organisation.Footer1">
    <vt:lpwstr/>
  </property>
  <property fmtid="{D5CDD505-2E9C-101B-9397-08002B2CF9AE}" pid="54" name="Organisation.Footer2">
    <vt:lpwstr/>
  </property>
  <property fmtid="{D5CDD505-2E9C-101B-9397-08002B2CF9AE}" pid="55" name="Organisation.Footer3">
    <vt:lpwstr/>
  </property>
  <property fmtid="{D5CDD505-2E9C-101B-9397-08002B2CF9AE}" pid="56" name="Organisation.Footer4">
    <vt:lpwstr/>
  </property>
  <property fmtid="{D5CDD505-2E9C-101B-9397-08002B2CF9AE}" pid="57" name="Organisation.Internet">
    <vt:lpwstr>www.steuern.lu.ch</vt:lpwstr>
  </property>
  <property fmtid="{D5CDD505-2E9C-101B-9397-08002B2CF9AE}" pid="58" name="Organisation.Telefon">
    <vt:lpwstr/>
  </property>
  <property fmtid="{D5CDD505-2E9C-101B-9397-08002B2CF9AE}" pid="59" name="Outputprofile.External">
    <vt:lpwstr/>
  </property>
  <property fmtid="{D5CDD505-2E9C-101B-9397-08002B2CF9AE}" pid="60" name="Outputprofile.ExternalSignature">
    <vt:lpwstr/>
  </property>
  <property fmtid="{D5CDD505-2E9C-101B-9397-08002B2CF9AE}" pid="61" name="Outputprofile.Internal">
    <vt:lpwstr/>
  </property>
  <property fmtid="{D5CDD505-2E9C-101B-9397-08002B2CF9AE}" pid="62" name="OutputStatus">
    <vt:lpwstr>OutputStatus</vt:lpwstr>
  </property>
  <property fmtid="{D5CDD505-2E9C-101B-9397-08002B2CF9AE}" pid="63" name="Participants.Absent">
    <vt:lpwstr/>
  </property>
  <property fmtid="{D5CDD505-2E9C-101B-9397-08002B2CF9AE}" pid="64" name="Participants.Participants">
    <vt:lpwstr/>
  </property>
  <property fmtid="{D5CDD505-2E9C-101B-9397-08002B2CF9AE}" pid="65" name="Participants.ToNote">
    <vt:lpwstr/>
  </property>
  <property fmtid="{D5CDD505-2E9C-101B-9397-08002B2CF9AE}" pid="66" name="Receipient.EMail">
    <vt:lpwstr/>
  </property>
  <property fmtid="{D5CDD505-2E9C-101B-9397-08002B2CF9AE}" pid="67" name="Recipient.DeliveryOption">
    <vt:lpwstr/>
  </property>
  <property fmtid="{D5CDD505-2E9C-101B-9397-08002B2CF9AE}" pid="68" name="Signature1.DirectPhone">
    <vt:lpwstr>+41 41 228 57 08</vt:lpwstr>
  </property>
  <property fmtid="{D5CDD505-2E9C-101B-9397-08002B2CF9AE}" pid="69" name="Signature1.EMail">
    <vt:lpwstr>lucia.meier@lu.ch</vt:lpwstr>
  </property>
  <property fmtid="{D5CDD505-2E9C-101B-9397-08002B2CF9AE}" pid="70" name="Signature1.Function">
    <vt:lpwstr>Teamleiterin</vt:lpwstr>
  </property>
  <property fmtid="{D5CDD505-2E9C-101B-9397-08002B2CF9AE}" pid="71" name="Signature1.Name">
    <vt:lpwstr>Lucia Meier</vt:lpwstr>
  </property>
  <property fmtid="{D5CDD505-2E9C-101B-9397-08002B2CF9AE}" pid="72" name="Signature2.DirectPhone">
    <vt:lpwstr/>
  </property>
  <property fmtid="{D5CDD505-2E9C-101B-9397-08002B2CF9AE}" pid="73" name="Signature2.EMail">
    <vt:lpwstr/>
  </property>
  <property fmtid="{D5CDD505-2E9C-101B-9397-08002B2CF9AE}" pid="74" name="Signature2.Function">
    <vt:lpwstr/>
  </property>
  <property fmtid="{D5CDD505-2E9C-101B-9397-08002B2CF9AE}" pid="75" name="Signature2.Name">
    <vt:lpwstr/>
  </property>
  <property fmtid="{D5CDD505-2E9C-101B-9397-08002B2CF9AE}" pid="76" name="Signature3.DirectPhone">
    <vt:lpwstr/>
  </property>
  <property fmtid="{D5CDD505-2E9C-101B-9397-08002B2CF9AE}" pid="77" name="Signature3.EMail">
    <vt:lpwstr/>
  </property>
  <property fmtid="{D5CDD505-2E9C-101B-9397-08002B2CF9AE}" pid="78" name="Signature3.Function">
    <vt:lpwstr/>
  </property>
  <property fmtid="{D5CDD505-2E9C-101B-9397-08002B2CF9AE}" pid="79" name="Signature3.Name">
    <vt:lpwstr/>
  </property>
  <property fmtid="{D5CDD505-2E9C-101B-9397-08002B2CF9AE}" pid="80" name="Textmarke.Metadaten">
    <vt:lpwstr/>
  </property>
  <property fmtid="{D5CDD505-2E9C-101B-9397-08002B2CF9AE}" pid="81" name="Toolbar.Email">
    <vt:lpwstr>Toolbar.Email</vt:lpwstr>
  </property>
  <property fmtid="{D5CDD505-2E9C-101B-9397-08002B2CF9AE}" pid="82" name="Viacar.PIN">
    <vt:lpwstr> </vt:lpwstr>
  </property>
</Properties>
</file>